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53" w:rsidRDefault="00011653" w:rsidP="00011653">
      <w:pPr>
        <w:pStyle w:val="a3"/>
        <w:spacing w:before="44" w:line="322" w:lineRule="exact"/>
        <w:ind w:left="2542" w:right="2424"/>
        <w:jc w:val="center"/>
        <w:rPr>
          <w:sz w:val="23"/>
          <w:szCs w:val="24"/>
          <w:lang w:val="ru-RU"/>
        </w:rPr>
      </w:pPr>
      <w:r>
        <w:rPr>
          <w:noProof/>
          <w:sz w:val="23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2625090</wp:posOffset>
            </wp:positionH>
            <wp:positionV relativeFrom="page">
              <wp:posOffset>657225</wp:posOffset>
            </wp:positionV>
            <wp:extent cx="685800" cy="723900"/>
            <wp:effectExtent l="19050" t="0" r="0" b="0"/>
            <wp:wrapTight wrapText="bothSides">
              <wp:wrapPolygon edited="0">
                <wp:start x="-600" y="0"/>
                <wp:lineTo x="-600" y="21032"/>
                <wp:lineTo x="21600" y="21032"/>
                <wp:lineTo x="21600" y="0"/>
                <wp:lineTo x="-600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653" w:rsidRDefault="00011653" w:rsidP="00011653">
      <w:pPr>
        <w:pStyle w:val="a3"/>
        <w:spacing w:before="44" w:line="322" w:lineRule="exact"/>
        <w:ind w:left="2542" w:right="2424"/>
        <w:jc w:val="center"/>
        <w:rPr>
          <w:lang w:val="ru-RU"/>
        </w:rPr>
      </w:pPr>
    </w:p>
    <w:p w:rsidR="00011653" w:rsidRDefault="00011653" w:rsidP="00011653">
      <w:pPr>
        <w:pStyle w:val="a3"/>
        <w:tabs>
          <w:tab w:val="center" w:pos="2552"/>
        </w:tabs>
        <w:spacing w:before="44" w:line="322" w:lineRule="exact"/>
        <w:ind w:left="2542" w:right="2424"/>
        <w:rPr>
          <w:sz w:val="23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011653" w:rsidRDefault="00011653" w:rsidP="00011653">
      <w:pPr>
        <w:pStyle w:val="Heading11"/>
        <w:spacing w:line="365" w:lineRule="exact"/>
        <w:ind w:left="2534"/>
        <w:rPr>
          <w:sz w:val="28"/>
          <w:szCs w:val="28"/>
          <w:lang w:val="ru-RU"/>
        </w:rPr>
      </w:pPr>
      <w:r w:rsidRPr="00F20A11">
        <w:rPr>
          <w:sz w:val="28"/>
          <w:szCs w:val="28"/>
        </w:rPr>
        <w:t>РОЗПОРЯДЖЕННЯ</w:t>
      </w:r>
    </w:p>
    <w:p w:rsidR="00011653" w:rsidRPr="00064CBA" w:rsidRDefault="00011653" w:rsidP="00011653">
      <w:pPr>
        <w:pStyle w:val="Heading11"/>
        <w:spacing w:line="365" w:lineRule="exact"/>
        <w:ind w:left="2534"/>
        <w:rPr>
          <w:sz w:val="28"/>
          <w:szCs w:val="28"/>
          <w:lang w:val="ru-RU"/>
        </w:rPr>
      </w:pPr>
    </w:p>
    <w:p w:rsidR="00011653" w:rsidRPr="00F20A11" w:rsidRDefault="00011653" w:rsidP="00011653">
      <w:pPr>
        <w:pStyle w:val="a3"/>
        <w:spacing w:line="319" w:lineRule="exact"/>
        <w:ind w:left="1843" w:right="1275"/>
        <w:jc w:val="center"/>
      </w:pPr>
      <w:r w:rsidRPr="00F20A11">
        <w:t xml:space="preserve">НОВООДЕСЬКОГО МІСЬКОГО </w:t>
      </w:r>
      <w:r>
        <w:rPr>
          <w:lang w:val="ru-RU"/>
        </w:rPr>
        <w:t>Г</w:t>
      </w:r>
      <w:r w:rsidRPr="00F20A11">
        <w:t>ОЛОВИ</w:t>
      </w:r>
    </w:p>
    <w:p w:rsidR="00011653" w:rsidRPr="00F20A11" w:rsidRDefault="00011653" w:rsidP="00011653">
      <w:pPr>
        <w:pStyle w:val="a3"/>
        <w:ind w:left="0"/>
      </w:pPr>
    </w:p>
    <w:p w:rsidR="00011653" w:rsidRPr="00B743EE" w:rsidRDefault="00011653" w:rsidP="00011653">
      <w:pPr>
        <w:pStyle w:val="a3"/>
        <w:tabs>
          <w:tab w:val="left" w:pos="7728"/>
          <w:tab w:val="left" w:pos="9533"/>
        </w:tabs>
        <w:spacing w:before="89"/>
        <w:rPr>
          <w:lang w:val="ru-RU"/>
        </w:rPr>
      </w:pPr>
      <w:r>
        <w:rPr>
          <w:lang w:val="ru-RU"/>
        </w:rPr>
        <w:t xml:space="preserve"> </w:t>
      </w:r>
      <w:r w:rsidR="00B743EE">
        <w:rPr>
          <w:lang w:val="ru-RU"/>
        </w:rPr>
        <w:t xml:space="preserve">07 </w:t>
      </w:r>
      <w:proofErr w:type="spellStart"/>
      <w:r w:rsidR="00B743EE">
        <w:rPr>
          <w:lang w:val="ru-RU"/>
        </w:rPr>
        <w:t>червня</w:t>
      </w:r>
      <w:proofErr w:type="spellEnd"/>
      <w:r w:rsidR="00B743EE">
        <w:rPr>
          <w:lang w:val="ru-RU"/>
        </w:rPr>
        <w:t xml:space="preserve"> 2021 р.</w:t>
      </w:r>
      <w:r>
        <w:rPr>
          <w:lang w:val="ru-RU"/>
        </w:rPr>
        <w:t xml:space="preserve">                        </w:t>
      </w:r>
      <w:r w:rsidRPr="00F20A11">
        <w:t>м.</w:t>
      </w:r>
      <w:r w:rsidR="00B743EE">
        <w:t xml:space="preserve"> </w:t>
      </w:r>
      <w:proofErr w:type="gramStart"/>
      <w:r w:rsidRPr="00F20A11">
        <w:t>Нова</w:t>
      </w:r>
      <w:proofErr w:type="gramEnd"/>
      <w:r w:rsidRPr="00F20A11">
        <w:t xml:space="preserve"> Одеса</w:t>
      </w:r>
      <w:r w:rsidRPr="00BC2DDE">
        <w:rPr>
          <w:sz w:val="23"/>
          <w:szCs w:val="24"/>
        </w:rPr>
        <w:tab/>
      </w:r>
      <w:r w:rsidRPr="00B743EE">
        <w:t xml:space="preserve">№ </w:t>
      </w:r>
      <w:r w:rsidR="00B743EE" w:rsidRPr="00B743EE">
        <w:t>64</w:t>
      </w:r>
    </w:p>
    <w:p w:rsidR="004B7DDD" w:rsidRDefault="004B7DDD">
      <w:pPr>
        <w:rPr>
          <w:lang w:val="uk-UA"/>
        </w:rPr>
      </w:pPr>
    </w:p>
    <w:p w:rsidR="00011653" w:rsidRDefault="00011653">
      <w:pPr>
        <w:rPr>
          <w:lang w:val="uk-UA"/>
        </w:rPr>
      </w:pPr>
    </w:p>
    <w:p w:rsidR="00011653" w:rsidRPr="00011653" w:rsidRDefault="00011653" w:rsidP="00011653">
      <w:pPr>
        <w:pStyle w:val="Iauiue"/>
        <w:ind w:firstLine="0"/>
        <w:rPr>
          <w:b/>
          <w:sz w:val="28"/>
          <w:szCs w:val="28"/>
        </w:rPr>
      </w:pPr>
      <w:r w:rsidRPr="00011653">
        <w:rPr>
          <w:b/>
          <w:sz w:val="28"/>
          <w:szCs w:val="28"/>
        </w:rPr>
        <w:t xml:space="preserve">Про уповноважену особу з питань запобігання </w:t>
      </w:r>
    </w:p>
    <w:p w:rsidR="00011653" w:rsidRPr="00011653" w:rsidRDefault="00011653" w:rsidP="00011653">
      <w:pPr>
        <w:pStyle w:val="Iauiue"/>
        <w:ind w:firstLine="0"/>
        <w:rPr>
          <w:b/>
          <w:sz w:val="28"/>
          <w:szCs w:val="28"/>
        </w:rPr>
      </w:pPr>
      <w:r w:rsidRPr="00011653">
        <w:rPr>
          <w:b/>
          <w:sz w:val="28"/>
          <w:szCs w:val="28"/>
        </w:rPr>
        <w:t xml:space="preserve">та виявлення корупції апарату виконавчого </w:t>
      </w:r>
    </w:p>
    <w:p w:rsidR="00011653" w:rsidRPr="00011653" w:rsidRDefault="00011653" w:rsidP="00011653">
      <w:pPr>
        <w:pStyle w:val="Iauiue"/>
        <w:ind w:firstLine="0"/>
        <w:rPr>
          <w:b/>
          <w:sz w:val="28"/>
          <w:szCs w:val="28"/>
        </w:rPr>
      </w:pPr>
      <w:r w:rsidRPr="00011653">
        <w:rPr>
          <w:b/>
          <w:sz w:val="28"/>
          <w:szCs w:val="28"/>
        </w:rPr>
        <w:t xml:space="preserve">комітету </w:t>
      </w:r>
      <w:proofErr w:type="spellStart"/>
      <w:r>
        <w:rPr>
          <w:b/>
          <w:sz w:val="28"/>
          <w:szCs w:val="28"/>
        </w:rPr>
        <w:t>Новоодеської</w:t>
      </w:r>
      <w:proofErr w:type="spellEnd"/>
      <w:r w:rsidRPr="00011653">
        <w:rPr>
          <w:b/>
          <w:sz w:val="28"/>
          <w:szCs w:val="28"/>
        </w:rPr>
        <w:t xml:space="preserve"> міської ради </w:t>
      </w:r>
    </w:p>
    <w:p w:rsidR="00011653" w:rsidRPr="00011653" w:rsidRDefault="00011653" w:rsidP="00011653">
      <w:pPr>
        <w:pStyle w:val="Iauiue"/>
        <w:ind w:firstLine="0"/>
        <w:rPr>
          <w:b/>
          <w:sz w:val="28"/>
          <w:szCs w:val="28"/>
        </w:rPr>
      </w:pPr>
    </w:p>
    <w:p w:rsidR="00011653" w:rsidRDefault="00011653" w:rsidP="00011653">
      <w:pPr>
        <w:pStyle w:val="Iauiue"/>
        <w:ind w:firstLine="0"/>
        <w:rPr>
          <w:b/>
          <w:sz w:val="28"/>
          <w:szCs w:val="28"/>
        </w:rPr>
      </w:pPr>
    </w:p>
    <w:p w:rsidR="00011653" w:rsidRPr="00011653" w:rsidRDefault="00011653" w:rsidP="00011653">
      <w:pPr>
        <w:pStyle w:val="Iauiue"/>
        <w:ind w:firstLine="0"/>
        <w:rPr>
          <w:b/>
          <w:sz w:val="28"/>
          <w:szCs w:val="28"/>
        </w:rPr>
      </w:pPr>
    </w:p>
    <w:p w:rsidR="00011653" w:rsidRPr="00011653" w:rsidRDefault="00011653" w:rsidP="00011653">
      <w:pPr>
        <w:pStyle w:val="a3"/>
        <w:tabs>
          <w:tab w:val="left" w:pos="9356"/>
        </w:tabs>
        <w:ind w:left="0" w:right="40" w:firstLine="642"/>
        <w:jc w:val="both"/>
        <w:rPr>
          <w:rStyle w:val="1"/>
          <w:color w:val="000000"/>
        </w:rPr>
      </w:pPr>
      <w:r w:rsidRPr="00011653">
        <w:rPr>
          <w:rStyle w:val="1"/>
          <w:color w:val="000000"/>
        </w:rPr>
        <w:t xml:space="preserve">   З метою під</w:t>
      </w:r>
      <w:r w:rsidRPr="00011653">
        <w:rPr>
          <w:color w:val="000000"/>
        </w:rPr>
        <w:t>вищ</w:t>
      </w:r>
      <w:r w:rsidRPr="00011653">
        <w:rPr>
          <w:rStyle w:val="1"/>
          <w:color w:val="000000"/>
        </w:rPr>
        <w:t xml:space="preserve">ення ефективності здійснення заходів щодо запобігання та виявлення корупції, відповідно до Закону України «Про запобігання корупції», постанови Кабінету Міністрів України від 04.09.2013 № 706 «Питання запобігання та виявлення корупції», керуючись ст.ст. </w:t>
      </w:r>
      <w:r w:rsidR="00A25AA6">
        <w:rPr>
          <w:rStyle w:val="1"/>
          <w:color w:val="000000"/>
        </w:rPr>
        <w:t>42</w:t>
      </w:r>
      <w:r w:rsidRPr="00011653">
        <w:rPr>
          <w:rStyle w:val="1"/>
          <w:color w:val="000000"/>
        </w:rPr>
        <w:t>, 59 Закону України «Про місцеве самоврядування в Україні»:</w:t>
      </w:r>
    </w:p>
    <w:p w:rsidR="00011653" w:rsidRPr="00011653" w:rsidRDefault="00011653" w:rsidP="00011653">
      <w:pPr>
        <w:pStyle w:val="a3"/>
        <w:tabs>
          <w:tab w:val="left" w:pos="9356"/>
        </w:tabs>
        <w:ind w:right="40" w:firstLine="300"/>
      </w:pPr>
    </w:p>
    <w:p w:rsidR="00011653" w:rsidRPr="00011653" w:rsidRDefault="00011653" w:rsidP="00011653">
      <w:pPr>
        <w:pStyle w:val="a3"/>
        <w:numPr>
          <w:ilvl w:val="0"/>
          <w:numId w:val="1"/>
        </w:numPr>
        <w:tabs>
          <w:tab w:val="left" w:pos="571"/>
          <w:tab w:val="left" w:pos="9356"/>
        </w:tabs>
        <w:autoSpaceDE/>
        <w:autoSpaceDN/>
        <w:ind w:left="0" w:right="40" w:firstLine="300"/>
        <w:jc w:val="both"/>
        <w:rPr>
          <w:rStyle w:val="1"/>
          <w:shd w:val="clear" w:color="auto" w:fill="auto"/>
        </w:rPr>
      </w:pPr>
      <w:r w:rsidRPr="00011653">
        <w:rPr>
          <w:rStyle w:val="1"/>
          <w:color w:val="000000"/>
        </w:rPr>
        <w:t>Визначити уповноваженою особою з питань запобігання та виявлення корупції апарат</w:t>
      </w:r>
      <w:r w:rsidR="00A25AA6">
        <w:rPr>
          <w:rStyle w:val="1"/>
          <w:color w:val="000000"/>
        </w:rPr>
        <w:t>у</w:t>
      </w:r>
      <w:r w:rsidRPr="00011653">
        <w:rPr>
          <w:rStyle w:val="1"/>
          <w:color w:val="000000"/>
        </w:rPr>
        <w:t xml:space="preserve"> виконавчого комітету </w:t>
      </w:r>
      <w:proofErr w:type="spellStart"/>
      <w:r>
        <w:rPr>
          <w:rStyle w:val="1"/>
          <w:color w:val="000000"/>
        </w:rPr>
        <w:t>Новоодеської</w:t>
      </w:r>
      <w:proofErr w:type="spellEnd"/>
      <w:r w:rsidRPr="00011653">
        <w:rPr>
          <w:rStyle w:val="1"/>
          <w:color w:val="000000"/>
        </w:rPr>
        <w:t xml:space="preserve"> міської ради </w:t>
      </w:r>
      <w:r w:rsidR="00B743EE">
        <w:rPr>
          <w:rStyle w:val="1"/>
          <w:color w:val="000000"/>
        </w:rPr>
        <w:t xml:space="preserve">- </w:t>
      </w:r>
      <w:r>
        <w:rPr>
          <w:rStyle w:val="1"/>
          <w:color w:val="000000"/>
        </w:rPr>
        <w:t>завідуючого сектором юридичного відділу</w:t>
      </w:r>
      <w:r w:rsidRPr="00011653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Назарова Валерія Вікторовича</w:t>
      </w:r>
      <w:r w:rsidRPr="00011653">
        <w:rPr>
          <w:rStyle w:val="1"/>
          <w:color w:val="000000"/>
        </w:rPr>
        <w:t>.</w:t>
      </w:r>
    </w:p>
    <w:p w:rsidR="00011653" w:rsidRPr="00011653" w:rsidRDefault="00011653" w:rsidP="00011653">
      <w:pPr>
        <w:pStyle w:val="a3"/>
        <w:tabs>
          <w:tab w:val="left" w:pos="571"/>
          <w:tab w:val="left" w:pos="9356"/>
        </w:tabs>
        <w:ind w:right="40"/>
      </w:pPr>
    </w:p>
    <w:p w:rsidR="00011653" w:rsidRPr="00011653" w:rsidRDefault="00011653" w:rsidP="00011653">
      <w:pPr>
        <w:pStyle w:val="a3"/>
        <w:numPr>
          <w:ilvl w:val="0"/>
          <w:numId w:val="1"/>
        </w:numPr>
        <w:tabs>
          <w:tab w:val="left" w:pos="571"/>
          <w:tab w:val="left" w:pos="9356"/>
        </w:tabs>
        <w:autoSpaceDE/>
        <w:autoSpaceDN/>
        <w:ind w:left="0" w:right="40" w:firstLine="300"/>
        <w:jc w:val="both"/>
        <w:rPr>
          <w:rStyle w:val="1"/>
          <w:shd w:val="clear" w:color="auto" w:fill="auto"/>
        </w:rPr>
      </w:pPr>
      <w:r w:rsidRPr="00011653">
        <w:rPr>
          <w:rStyle w:val="1"/>
          <w:color w:val="000000"/>
        </w:rPr>
        <w:t xml:space="preserve">Затвердити Положення про уповноважену особу з питань запобігання та виявлення корупції </w:t>
      </w:r>
      <w:r w:rsidRPr="00011653">
        <w:rPr>
          <w:color w:val="000000"/>
          <w:shd w:val="clear" w:color="auto" w:fill="FFFFFF"/>
        </w:rPr>
        <w:t>апарат</w:t>
      </w:r>
      <w:r w:rsidR="00B743EE">
        <w:rPr>
          <w:color w:val="000000"/>
          <w:shd w:val="clear" w:color="auto" w:fill="FFFFFF"/>
        </w:rPr>
        <w:t>у</w:t>
      </w:r>
      <w:r w:rsidRPr="00011653">
        <w:rPr>
          <w:color w:val="000000"/>
          <w:shd w:val="clear" w:color="auto" w:fill="FFFFFF"/>
        </w:rPr>
        <w:t xml:space="preserve"> </w:t>
      </w:r>
      <w:r w:rsidRPr="00011653">
        <w:rPr>
          <w:rStyle w:val="1"/>
          <w:color w:val="000000"/>
        </w:rPr>
        <w:t xml:space="preserve">виконавчого комітету </w:t>
      </w:r>
      <w:proofErr w:type="spellStart"/>
      <w:r>
        <w:rPr>
          <w:rStyle w:val="1"/>
          <w:color w:val="000000"/>
        </w:rPr>
        <w:t>Новоодеської</w:t>
      </w:r>
      <w:proofErr w:type="spellEnd"/>
      <w:r w:rsidRPr="00011653">
        <w:rPr>
          <w:rStyle w:val="1"/>
          <w:color w:val="000000"/>
        </w:rPr>
        <w:t xml:space="preserve"> міської ради</w:t>
      </w:r>
      <w:r w:rsidR="00B743EE">
        <w:rPr>
          <w:rStyle w:val="1"/>
          <w:color w:val="000000"/>
        </w:rPr>
        <w:t>, що д</w:t>
      </w:r>
      <w:r w:rsidRPr="00011653">
        <w:rPr>
          <w:rStyle w:val="1"/>
          <w:color w:val="000000"/>
        </w:rPr>
        <w:t>одається.</w:t>
      </w:r>
    </w:p>
    <w:p w:rsidR="00011653" w:rsidRPr="00011653" w:rsidRDefault="00011653" w:rsidP="00011653">
      <w:pPr>
        <w:pStyle w:val="a3"/>
        <w:tabs>
          <w:tab w:val="left" w:pos="571"/>
          <w:tab w:val="left" w:pos="9356"/>
        </w:tabs>
      </w:pPr>
    </w:p>
    <w:p w:rsidR="00011653" w:rsidRPr="00011653" w:rsidRDefault="00011653" w:rsidP="00011653">
      <w:pPr>
        <w:pStyle w:val="a3"/>
        <w:numPr>
          <w:ilvl w:val="0"/>
          <w:numId w:val="1"/>
        </w:numPr>
        <w:tabs>
          <w:tab w:val="left" w:pos="571"/>
          <w:tab w:val="left" w:pos="9356"/>
        </w:tabs>
        <w:autoSpaceDE/>
        <w:autoSpaceDN/>
        <w:ind w:left="0" w:firstLine="300"/>
        <w:jc w:val="both"/>
      </w:pPr>
      <w:r w:rsidRPr="00011653">
        <w:rPr>
          <w:rStyle w:val="1"/>
          <w:color w:val="000000"/>
        </w:rPr>
        <w:t>Контроль за виконанням даного розпорядження залишаю за собою.</w:t>
      </w:r>
    </w:p>
    <w:p w:rsidR="00011653" w:rsidRPr="00011653" w:rsidRDefault="00011653" w:rsidP="00011653">
      <w:pPr>
        <w:pStyle w:val="Iauiue"/>
        <w:ind w:firstLine="0"/>
        <w:rPr>
          <w:b/>
          <w:sz w:val="28"/>
          <w:szCs w:val="28"/>
        </w:rPr>
      </w:pPr>
    </w:p>
    <w:p w:rsidR="00011653" w:rsidRPr="00011653" w:rsidRDefault="00011653" w:rsidP="00011653">
      <w:pPr>
        <w:pStyle w:val="Iauiue"/>
        <w:ind w:firstLine="0"/>
        <w:rPr>
          <w:b/>
          <w:sz w:val="28"/>
          <w:szCs w:val="28"/>
        </w:rPr>
      </w:pPr>
    </w:p>
    <w:p w:rsidR="00011653" w:rsidRPr="00011653" w:rsidRDefault="00011653" w:rsidP="00B743EE">
      <w:pPr>
        <w:pStyle w:val="Iauiue"/>
        <w:ind w:firstLine="0"/>
        <w:jc w:val="center"/>
        <w:rPr>
          <w:b/>
          <w:sz w:val="28"/>
          <w:szCs w:val="28"/>
        </w:rPr>
      </w:pPr>
    </w:p>
    <w:p w:rsidR="00011653" w:rsidRPr="00011653" w:rsidRDefault="00011653" w:rsidP="00B743EE">
      <w:pPr>
        <w:pStyle w:val="Iniiaiieoaeno"/>
        <w:jc w:val="center"/>
        <w:rPr>
          <w:sz w:val="28"/>
          <w:szCs w:val="28"/>
        </w:rPr>
      </w:pPr>
      <w:r w:rsidRPr="00011653">
        <w:rPr>
          <w:b/>
          <w:sz w:val="28"/>
          <w:szCs w:val="28"/>
        </w:rPr>
        <w:t>Міський голова</w:t>
      </w:r>
      <w:r w:rsidRPr="00011653">
        <w:rPr>
          <w:b/>
          <w:sz w:val="28"/>
          <w:szCs w:val="28"/>
        </w:rPr>
        <w:tab/>
      </w:r>
      <w:r w:rsidR="00B743EE">
        <w:rPr>
          <w:b/>
          <w:sz w:val="28"/>
          <w:szCs w:val="28"/>
        </w:rPr>
        <w:t xml:space="preserve"> </w:t>
      </w:r>
      <w:r w:rsidRPr="00011653">
        <w:rPr>
          <w:b/>
          <w:sz w:val="28"/>
          <w:szCs w:val="28"/>
        </w:rPr>
        <w:t xml:space="preserve">О. </w:t>
      </w:r>
      <w:proofErr w:type="spellStart"/>
      <w:r>
        <w:rPr>
          <w:b/>
          <w:sz w:val="28"/>
          <w:szCs w:val="28"/>
        </w:rPr>
        <w:t>Поляков</w:t>
      </w:r>
      <w:proofErr w:type="spellEnd"/>
    </w:p>
    <w:p w:rsidR="00011653" w:rsidRDefault="00011653" w:rsidP="00011653">
      <w:pPr>
        <w:pStyle w:val="Iniiaiieoaeno"/>
        <w:ind w:firstLine="709"/>
      </w:pPr>
    </w:p>
    <w:p w:rsidR="00011653" w:rsidRDefault="00011653" w:rsidP="00011653">
      <w:pPr>
        <w:pStyle w:val="Iniiaiieoaeno"/>
        <w:ind w:firstLine="709"/>
      </w:pPr>
    </w:p>
    <w:p w:rsidR="00011653" w:rsidRDefault="00011653" w:rsidP="00011653">
      <w:pPr>
        <w:pStyle w:val="Iniiaiieoaeno"/>
        <w:ind w:firstLine="709"/>
      </w:pPr>
    </w:p>
    <w:p w:rsidR="00011653" w:rsidRDefault="00011653" w:rsidP="00011653">
      <w:pPr>
        <w:pStyle w:val="Iniiaiieoaeno"/>
        <w:ind w:firstLine="709"/>
      </w:pPr>
    </w:p>
    <w:p w:rsidR="00011653" w:rsidRDefault="00011653" w:rsidP="00011653">
      <w:pPr>
        <w:pStyle w:val="Iniiaiieoaeno"/>
        <w:ind w:firstLine="709"/>
      </w:pPr>
    </w:p>
    <w:p w:rsidR="00011653" w:rsidRDefault="00011653" w:rsidP="00011653">
      <w:pPr>
        <w:pStyle w:val="Iniiaiieoaeno"/>
      </w:pPr>
      <w:r>
        <w:tab/>
        <w:t xml:space="preserve">  </w:t>
      </w:r>
    </w:p>
    <w:p w:rsidR="00B743EE" w:rsidRDefault="00B743EE" w:rsidP="00011653">
      <w:pPr>
        <w:pStyle w:val="Iniiaiieoaeno"/>
      </w:pPr>
    </w:p>
    <w:p w:rsidR="00B743EE" w:rsidRDefault="00B743EE" w:rsidP="00011653">
      <w:pPr>
        <w:pStyle w:val="Iniiaiieoaeno"/>
      </w:pPr>
    </w:p>
    <w:p w:rsidR="00011653" w:rsidRDefault="00011653" w:rsidP="00011653">
      <w:pPr>
        <w:pStyle w:val="Iniiaiieoaeno"/>
        <w:ind w:firstLine="709"/>
      </w:pPr>
    </w:p>
    <w:p w:rsidR="00011653" w:rsidRPr="00885720" w:rsidRDefault="00011653" w:rsidP="00011653">
      <w:pPr>
        <w:rPr>
          <w:rFonts w:ascii="Times New Roman CYR" w:hAnsi="Times New Roman CYR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</w:t>
      </w:r>
      <w:r w:rsidRPr="00885720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Pr="00885720">
        <w:rPr>
          <w:rFonts w:ascii="Times New Roman CYR" w:hAnsi="Times New Roman CYR"/>
          <w:sz w:val="24"/>
          <w:szCs w:val="24"/>
          <w:lang w:val="uk-UA"/>
        </w:rPr>
        <w:t xml:space="preserve">Додаток   </w:t>
      </w:r>
    </w:p>
    <w:p w:rsidR="00011653" w:rsidRPr="00885720" w:rsidRDefault="00011653" w:rsidP="00011653">
      <w:pPr>
        <w:ind w:left="5245"/>
        <w:rPr>
          <w:rFonts w:ascii="Times New Roman CYR" w:hAnsi="Times New Roman CYR"/>
          <w:sz w:val="24"/>
          <w:szCs w:val="24"/>
          <w:lang w:val="uk-UA"/>
        </w:rPr>
      </w:pPr>
      <w:r w:rsidRPr="00885720">
        <w:rPr>
          <w:rFonts w:ascii="Times New Roman CYR" w:hAnsi="Times New Roman CYR"/>
          <w:sz w:val="24"/>
          <w:szCs w:val="24"/>
          <w:lang w:val="uk-UA"/>
        </w:rPr>
        <w:t xml:space="preserve">до </w:t>
      </w:r>
      <w:r>
        <w:rPr>
          <w:rFonts w:ascii="Times New Roman CYR" w:hAnsi="Times New Roman CYR"/>
          <w:sz w:val="24"/>
          <w:szCs w:val="24"/>
          <w:lang w:val="uk-UA"/>
        </w:rPr>
        <w:t>розпорядження</w:t>
      </w:r>
      <w:r w:rsidRPr="00885720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B743EE">
        <w:rPr>
          <w:rFonts w:ascii="Times New Roman CYR" w:hAnsi="Times New Roman CYR"/>
          <w:sz w:val="24"/>
          <w:szCs w:val="24"/>
          <w:lang w:val="uk-UA"/>
        </w:rPr>
        <w:t>міського голови</w:t>
      </w:r>
      <w:r w:rsidRPr="00885720">
        <w:rPr>
          <w:rFonts w:ascii="Times New Roman CYR" w:hAnsi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/>
          <w:sz w:val="24"/>
          <w:szCs w:val="24"/>
          <w:lang w:val="uk-UA"/>
        </w:rPr>
        <w:t xml:space="preserve">   </w:t>
      </w:r>
      <w:r w:rsidR="00B743EE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885720">
        <w:rPr>
          <w:rFonts w:ascii="Times New Roman CYR" w:hAnsi="Times New Roman CYR"/>
          <w:sz w:val="24"/>
          <w:szCs w:val="24"/>
          <w:lang w:val="uk-UA"/>
        </w:rPr>
        <w:t xml:space="preserve">№ </w:t>
      </w:r>
      <w:r w:rsidR="00B743EE">
        <w:rPr>
          <w:rFonts w:ascii="Times New Roman CYR" w:hAnsi="Times New Roman CYR"/>
          <w:sz w:val="24"/>
          <w:szCs w:val="24"/>
          <w:lang w:val="uk-UA"/>
        </w:rPr>
        <w:t>64</w:t>
      </w:r>
      <w:r w:rsidRPr="00885720">
        <w:rPr>
          <w:rFonts w:ascii="Times New Roman CYR" w:hAnsi="Times New Roman CYR"/>
          <w:sz w:val="24"/>
          <w:szCs w:val="24"/>
          <w:lang w:val="uk-UA"/>
        </w:rPr>
        <w:t xml:space="preserve"> від </w:t>
      </w:r>
      <w:r w:rsidR="00B743EE">
        <w:rPr>
          <w:rFonts w:ascii="Times New Roman CYR" w:hAnsi="Times New Roman CYR"/>
          <w:sz w:val="24"/>
          <w:szCs w:val="24"/>
          <w:lang w:val="uk-UA"/>
        </w:rPr>
        <w:t>07 червня 2021</w:t>
      </w:r>
      <w:r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885720">
        <w:rPr>
          <w:rFonts w:ascii="Times New Roman CYR" w:hAnsi="Times New Roman CYR"/>
          <w:sz w:val="24"/>
          <w:szCs w:val="24"/>
          <w:lang w:val="uk-UA"/>
        </w:rPr>
        <w:t xml:space="preserve">року  </w:t>
      </w:r>
    </w:p>
    <w:p w:rsidR="00011653" w:rsidRPr="00885720" w:rsidRDefault="00011653" w:rsidP="00011653">
      <w:pPr>
        <w:widowControl w:val="0"/>
        <w:tabs>
          <w:tab w:val="right" w:pos="5997"/>
          <w:tab w:val="right" w:pos="7245"/>
          <w:tab w:val="right" w:pos="7835"/>
          <w:tab w:val="right" w:pos="8090"/>
          <w:tab w:val="right" w:pos="8531"/>
          <w:tab w:val="left" w:pos="9356"/>
        </w:tabs>
        <w:ind w:right="840"/>
        <w:rPr>
          <w:b/>
          <w:bCs/>
          <w:sz w:val="24"/>
          <w:szCs w:val="24"/>
          <w:lang w:val="uk-UA"/>
        </w:rPr>
      </w:pPr>
    </w:p>
    <w:p w:rsidR="00011653" w:rsidRPr="00885720" w:rsidRDefault="00011653" w:rsidP="00011653">
      <w:pPr>
        <w:pStyle w:val="Iniiaiieoaeno"/>
        <w:ind w:firstLine="709"/>
      </w:pPr>
    </w:p>
    <w:p w:rsidR="00011653" w:rsidRPr="00B743EE" w:rsidRDefault="00011653" w:rsidP="00011653">
      <w:pPr>
        <w:pStyle w:val="Iniiaiieoaeno"/>
        <w:ind w:firstLine="709"/>
        <w:rPr>
          <w:szCs w:val="24"/>
        </w:rPr>
      </w:pPr>
    </w:p>
    <w:p w:rsidR="00011653" w:rsidRPr="00B743EE" w:rsidRDefault="00011653" w:rsidP="00011653">
      <w:pPr>
        <w:pStyle w:val="40"/>
        <w:shd w:val="clear" w:color="auto" w:fill="auto"/>
        <w:tabs>
          <w:tab w:val="left" w:pos="9356"/>
        </w:tabs>
        <w:spacing w:line="240" w:lineRule="auto"/>
        <w:ind w:right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43EE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ПОЛОЖЕННЯ</w:t>
      </w:r>
    </w:p>
    <w:p w:rsidR="00011653" w:rsidRPr="00B743EE" w:rsidRDefault="00011653" w:rsidP="00011653">
      <w:pPr>
        <w:pStyle w:val="40"/>
        <w:shd w:val="clear" w:color="auto" w:fill="auto"/>
        <w:tabs>
          <w:tab w:val="left" w:pos="9356"/>
        </w:tabs>
        <w:spacing w:line="240" w:lineRule="auto"/>
        <w:ind w:right="160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43EE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уповноважену особу з питань запобігання та виявлення корупції апарату виконавчого комітету </w:t>
      </w:r>
      <w:proofErr w:type="spellStart"/>
      <w:r w:rsidRPr="00B743EE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B743EE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</w:p>
    <w:p w:rsidR="00011653" w:rsidRPr="00B743EE" w:rsidRDefault="00011653" w:rsidP="00011653">
      <w:pPr>
        <w:pStyle w:val="40"/>
        <w:shd w:val="clear" w:color="auto" w:fill="auto"/>
        <w:tabs>
          <w:tab w:val="left" w:pos="9356"/>
        </w:tabs>
        <w:spacing w:line="240" w:lineRule="auto"/>
        <w:ind w:right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1653" w:rsidRPr="00011653" w:rsidRDefault="00011653" w:rsidP="00011653">
      <w:pPr>
        <w:pStyle w:val="a3"/>
        <w:numPr>
          <w:ilvl w:val="0"/>
          <w:numId w:val="2"/>
        </w:numPr>
        <w:tabs>
          <w:tab w:val="left" w:pos="643"/>
          <w:tab w:val="left" w:pos="9356"/>
        </w:tabs>
        <w:autoSpaceDE/>
        <w:autoSpaceDN/>
        <w:ind w:left="0" w:right="20" w:firstLine="320"/>
        <w:jc w:val="both"/>
      </w:pPr>
      <w:r w:rsidRPr="00B743EE">
        <w:rPr>
          <w:color w:val="000000"/>
        </w:rPr>
        <w:t>Уповноважена особа з питань запобігання та виявлення корупції</w:t>
      </w:r>
      <w:r w:rsidRPr="00011653">
        <w:rPr>
          <w:color w:val="000000"/>
        </w:rPr>
        <w:t xml:space="preserve"> (далі - уповноважена особа) визначається згідно чинного законодавства України, за розпорядженням голови міської ради.</w:t>
      </w:r>
    </w:p>
    <w:p w:rsidR="00011653" w:rsidRPr="00011653" w:rsidRDefault="00011653" w:rsidP="00011653">
      <w:pPr>
        <w:pStyle w:val="a3"/>
        <w:numPr>
          <w:ilvl w:val="0"/>
          <w:numId w:val="2"/>
        </w:numPr>
        <w:tabs>
          <w:tab w:val="left" w:pos="643"/>
          <w:tab w:val="left" w:pos="9356"/>
        </w:tabs>
        <w:autoSpaceDE/>
        <w:autoSpaceDN/>
        <w:ind w:left="0" w:right="20" w:firstLine="320"/>
        <w:jc w:val="both"/>
      </w:pPr>
      <w:r w:rsidRPr="00011653">
        <w:rPr>
          <w:color w:val="000000"/>
        </w:rPr>
        <w:t>У цьому Положенні терміни вживаються у значенні, наведеному в Законі України «Про запобігання корупції».</w:t>
      </w:r>
    </w:p>
    <w:p w:rsidR="00011653" w:rsidRPr="00011653" w:rsidRDefault="00011653" w:rsidP="00011653">
      <w:pPr>
        <w:pStyle w:val="a3"/>
        <w:numPr>
          <w:ilvl w:val="0"/>
          <w:numId w:val="2"/>
        </w:numPr>
        <w:tabs>
          <w:tab w:val="left" w:pos="643"/>
          <w:tab w:val="left" w:pos="9356"/>
        </w:tabs>
        <w:autoSpaceDE/>
        <w:autoSpaceDN/>
        <w:ind w:left="0" w:right="20" w:firstLine="320"/>
        <w:jc w:val="both"/>
      </w:pPr>
      <w:r w:rsidRPr="00011653">
        <w:rPr>
          <w:color w:val="000000"/>
        </w:rPr>
        <w:t>Уповноважена особа у своїй діяльності керується Конституцією та законами України, а також указами Президента України і постановами Верховної Ради України, актами Кабінету Міністрів України, міжнародними договорами України, цим Положенням, іншими актами законодавства.</w:t>
      </w:r>
    </w:p>
    <w:p w:rsidR="00011653" w:rsidRPr="00011653" w:rsidRDefault="00011653" w:rsidP="00011653">
      <w:pPr>
        <w:pStyle w:val="a3"/>
        <w:tabs>
          <w:tab w:val="left" w:pos="9356"/>
        </w:tabs>
        <w:ind w:firstLine="320"/>
      </w:pPr>
      <w:r w:rsidRPr="00011653">
        <w:rPr>
          <w:color w:val="000000"/>
        </w:rPr>
        <w:t>Уповноважена особа підзвітна голові міської ради.</w:t>
      </w:r>
    </w:p>
    <w:p w:rsidR="00011653" w:rsidRPr="00011653" w:rsidRDefault="00011653" w:rsidP="00011653">
      <w:pPr>
        <w:pStyle w:val="a3"/>
        <w:numPr>
          <w:ilvl w:val="0"/>
          <w:numId w:val="2"/>
        </w:numPr>
        <w:tabs>
          <w:tab w:val="left" w:pos="643"/>
          <w:tab w:val="left" w:pos="9356"/>
        </w:tabs>
        <w:autoSpaceDE/>
        <w:autoSpaceDN/>
        <w:ind w:left="0" w:firstLine="320"/>
        <w:jc w:val="both"/>
      </w:pPr>
      <w:r w:rsidRPr="00011653">
        <w:rPr>
          <w:color w:val="000000"/>
        </w:rPr>
        <w:t>Основними завданнями уповноваженої особи є:</w:t>
      </w:r>
    </w:p>
    <w:p w:rsidR="00011653" w:rsidRPr="00011653" w:rsidRDefault="00011653" w:rsidP="00011653">
      <w:pPr>
        <w:pStyle w:val="a3"/>
        <w:numPr>
          <w:ilvl w:val="0"/>
          <w:numId w:val="3"/>
        </w:numPr>
        <w:tabs>
          <w:tab w:val="left" w:pos="643"/>
          <w:tab w:val="left" w:pos="9356"/>
        </w:tabs>
        <w:autoSpaceDE/>
        <w:autoSpaceDN/>
        <w:ind w:left="0" w:right="20" w:firstLine="320"/>
        <w:jc w:val="both"/>
      </w:pPr>
      <w:r w:rsidRPr="00011653">
        <w:rPr>
          <w:color w:val="000000"/>
        </w:rPr>
        <w:t>підготовка, забезпечення та контроль за здійсненням заходів щодо запобігання корупції;</w:t>
      </w:r>
    </w:p>
    <w:p w:rsidR="00011653" w:rsidRPr="00011653" w:rsidRDefault="00011653" w:rsidP="00011653">
      <w:pPr>
        <w:pStyle w:val="a3"/>
        <w:numPr>
          <w:ilvl w:val="0"/>
          <w:numId w:val="3"/>
        </w:numPr>
        <w:tabs>
          <w:tab w:val="left" w:pos="643"/>
          <w:tab w:val="left" w:pos="9356"/>
        </w:tabs>
        <w:autoSpaceDE/>
        <w:autoSpaceDN/>
        <w:ind w:left="0" w:right="20" w:firstLine="320"/>
        <w:jc w:val="both"/>
      </w:pPr>
      <w:r w:rsidRPr="00011653">
        <w:rPr>
          <w:color w:val="000000"/>
        </w:rPr>
        <w:t>надання методичної та консультаційної допомоги з питань дотримання вимог антикорупційного законодавства;</w:t>
      </w:r>
    </w:p>
    <w:p w:rsidR="00011653" w:rsidRPr="00011653" w:rsidRDefault="00011653" w:rsidP="00011653">
      <w:pPr>
        <w:pStyle w:val="a3"/>
        <w:numPr>
          <w:ilvl w:val="0"/>
          <w:numId w:val="3"/>
        </w:numPr>
        <w:tabs>
          <w:tab w:val="left" w:pos="643"/>
          <w:tab w:val="left" w:pos="9356"/>
        </w:tabs>
        <w:autoSpaceDE/>
        <w:autoSpaceDN/>
        <w:ind w:left="0" w:right="20" w:firstLine="320"/>
        <w:jc w:val="both"/>
      </w:pPr>
      <w:r w:rsidRPr="00011653">
        <w:rPr>
          <w:color w:val="000000"/>
        </w:rPr>
        <w:t>участь в інформаційному та науково-дослідному забезпеченні здійснення заходів щодо запобігання та виявлення корупції, а також міжнародному співробітництві в зазначеній сфері;</w:t>
      </w:r>
    </w:p>
    <w:p w:rsidR="00011653" w:rsidRPr="00011653" w:rsidRDefault="00011653" w:rsidP="00011653">
      <w:pPr>
        <w:pStyle w:val="a3"/>
        <w:numPr>
          <w:ilvl w:val="0"/>
          <w:numId w:val="3"/>
        </w:numPr>
        <w:tabs>
          <w:tab w:val="left" w:pos="643"/>
          <w:tab w:val="left" w:pos="9356"/>
        </w:tabs>
        <w:autoSpaceDE/>
        <w:autoSpaceDN/>
        <w:ind w:left="0" w:right="20" w:firstLine="320"/>
        <w:jc w:val="both"/>
      </w:pPr>
      <w:r w:rsidRPr="00011653">
        <w:rPr>
          <w:color w:val="000000"/>
        </w:rPr>
        <w:t>проведення організаційної та роз’яснювальної роботи із запобігання, виявлення і протидії корупції;</w:t>
      </w:r>
    </w:p>
    <w:p w:rsidR="00011653" w:rsidRPr="00011653" w:rsidRDefault="00011653" w:rsidP="00011653">
      <w:pPr>
        <w:pStyle w:val="a3"/>
        <w:numPr>
          <w:ilvl w:val="0"/>
          <w:numId w:val="3"/>
        </w:numPr>
        <w:tabs>
          <w:tab w:val="left" w:pos="643"/>
          <w:tab w:val="left" w:pos="9356"/>
        </w:tabs>
        <w:autoSpaceDE/>
        <w:autoSpaceDN/>
        <w:ind w:left="0" w:right="20" w:firstLine="320"/>
        <w:jc w:val="both"/>
      </w:pPr>
      <w:r w:rsidRPr="00011653">
        <w:rPr>
          <w:color w:val="000000"/>
        </w:rPr>
        <w:t>здійснення контролю за дотриманням вимог законодавства щодо врегулювання конфлікту інтересів.</w:t>
      </w:r>
    </w:p>
    <w:p w:rsidR="00011653" w:rsidRPr="00011653" w:rsidRDefault="00011653" w:rsidP="00011653">
      <w:pPr>
        <w:pStyle w:val="a3"/>
        <w:numPr>
          <w:ilvl w:val="0"/>
          <w:numId w:val="2"/>
        </w:numPr>
        <w:tabs>
          <w:tab w:val="left" w:pos="643"/>
          <w:tab w:val="left" w:pos="9356"/>
        </w:tabs>
        <w:autoSpaceDE/>
        <w:autoSpaceDN/>
        <w:ind w:left="0" w:firstLine="320"/>
        <w:jc w:val="both"/>
      </w:pPr>
      <w:r w:rsidRPr="00011653">
        <w:rPr>
          <w:color w:val="000000"/>
        </w:rPr>
        <w:t>Уповноважена особа відповідно до покладених на неї завдань:</w:t>
      </w:r>
    </w:p>
    <w:p w:rsidR="00011653" w:rsidRPr="00011653" w:rsidRDefault="00011653" w:rsidP="00011653">
      <w:pPr>
        <w:pStyle w:val="a3"/>
        <w:numPr>
          <w:ilvl w:val="0"/>
          <w:numId w:val="4"/>
        </w:numPr>
        <w:tabs>
          <w:tab w:val="left" w:pos="643"/>
          <w:tab w:val="left" w:pos="9356"/>
        </w:tabs>
        <w:autoSpaceDE/>
        <w:autoSpaceDN/>
        <w:ind w:left="0" w:right="20" w:firstLine="320"/>
        <w:jc w:val="both"/>
      </w:pPr>
      <w:r w:rsidRPr="00011653">
        <w:rPr>
          <w:color w:val="000000"/>
        </w:rPr>
        <w:t>розробляє та проводить заходи щодо запобігання корупційним правопорушенням, а також здійснює контроль за їх проведенням;</w:t>
      </w:r>
    </w:p>
    <w:p w:rsidR="00011653" w:rsidRPr="00011653" w:rsidRDefault="00011653" w:rsidP="00011653">
      <w:pPr>
        <w:pStyle w:val="a3"/>
        <w:numPr>
          <w:ilvl w:val="0"/>
          <w:numId w:val="4"/>
        </w:numPr>
        <w:tabs>
          <w:tab w:val="left" w:pos="643"/>
          <w:tab w:val="left" w:pos="9356"/>
        </w:tabs>
        <w:autoSpaceDE/>
        <w:autoSpaceDN/>
        <w:ind w:left="0" w:right="20" w:firstLine="320"/>
        <w:jc w:val="both"/>
      </w:pPr>
      <w:r w:rsidRPr="00011653">
        <w:rPr>
          <w:color w:val="000000"/>
        </w:rPr>
        <w:t>надає комунальним підприємствам міської ради та їх окремим працівникам роз’яснення щодо застосування антикорупційного законодавства;</w:t>
      </w:r>
    </w:p>
    <w:p w:rsidR="00011653" w:rsidRPr="00011653" w:rsidRDefault="00011653" w:rsidP="00011653">
      <w:pPr>
        <w:pStyle w:val="a3"/>
        <w:numPr>
          <w:ilvl w:val="0"/>
          <w:numId w:val="4"/>
        </w:numPr>
        <w:tabs>
          <w:tab w:val="left" w:pos="643"/>
          <w:tab w:val="left" w:pos="9356"/>
        </w:tabs>
        <w:autoSpaceDE/>
        <w:autoSpaceDN/>
        <w:ind w:left="0" w:right="20" w:firstLine="320"/>
        <w:jc w:val="both"/>
      </w:pPr>
      <w:r w:rsidRPr="00011653">
        <w:rPr>
          <w:color w:val="000000"/>
        </w:rPr>
        <w:t>вживає заходів до виявлення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 вчинення корупційних правопорушень ризики в діяльності посадових і службових осіб міської ради, вносить пропозиції щодо усунення таких ризиків;</w:t>
      </w:r>
    </w:p>
    <w:p w:rsidR="00011653" w:rsidRPr="00011653" w:rsidRDefault="00011653" w:rsidP="00011653">
      <w:pPr>
        <w:pStyle w:val="a3"/>
        <w:numPr>
          <w:ilvl w:val="0"/>
          <w:numId w:val="4"/>
        </w:numPr>
        <w:tabs>
          <w:tab w:val="left" w:pos="643"/>
          <w:tab w:val="left" w:pos="9356"/>
        </w:tabs>
        <w:autoSpaceDE/>
        <w:autoSpaceDN/>
        <w:ind w:left="0" w:right="20" w:firstLine="320"/>
        <w:jc w:val="both"/>
      </w:pPr>
      <w:r w:rsidRPr="00011653">
        <w:rPr>
          <w:color w:val="000000"/>
        </w:rPr>
        <w:lastRenderedPageBreak/>
        <w:t>надає допомогу в заповненні декларацій особи, уповноваженої на виконання функцій держави або місцевого самоврядування;</w:t>
      </w:r>
    </w:p>
    <w:p w:rsidR="00011653" w:rsidRPr="00011653" w:rsidRDefault="00011653" w:rsidP="00011653">
      <w:pPr>
        <w:pStyle w:val="a3"/>
        <w:numPr>
          <w:ilvl w:val="0"/>
          <w:numId w:val="4"/>
        </w:numPr>
        <w:tabs>
          <w:tab w:val="left" w:pos="643"/>
          <w:tab w:val="left" w:pos="9356"/>
        </w:tabs>
        <w:autoSpaceDE/>
        <w:autoSpaceDN/>
        <w:ind w:left="0" w:right="20" w:firstLine="320"/>
        <w:jc w:val="both"/>
      </w:pPr>
      <w:r w:rsidRPr="00011653">
        <w:rPr>
          <w:color w:val="000000"/>
        </w:rPr>
        <w:t>у разі виявлення фактів, що можуть свідчити про вчинення корупційних правопорушень посадовими чи службовими особами міської ради, а також ознак правопорушення за результатами перевірок декларацій про майно, доходи, витрати і зобов’язання фінансового характеру, інформує в установленому порядку про такі факти голову міської ради, а також правоохоронні органи відповідно до їх компетенції;</w:t>
      </w:r>
    </w:p>
    <w:p w:rsidR="00011653" w:rsidRPr="00011653" w:rsidRDefault="00011653" w:rsidP="00011653">
      <w:pPr>
        <w:pStyle w:val="a3"/>
        <w:numPr>
          <w:ilvl w:val="0"/>
          <w:numId w:val="5"/>
        </w:numPr>
        <w:tabs>
          <w:tab w:val="left" w:pos="615"/>
          <w:tab w:val="left" w:pos="9356"/>
        </w:tabs>
        <w:autoSpaceDE/>
        <w:autoSpaceDN/>
        <w:ind w:left="0" w:right="20" w:firstLine="280"/>
        <w:jc w:val="both"/>
      </w:pPr>
      <w:r w:rsidRPr="00011653">
        <w:rPr>
          <w:color w:val="000000"/>
        </w:rPr>
        <w:t>веде облік працівників міської ради, притягнутих до відповідальності за вчинення корупційних правопорушень;</w:t>
      </w:r>
    </w:p>
    <w:p w:rsidR="00011653" w:rsidRPr="00011653" w:rsidRDefault="00011653" w:rsidP="00011653">
      <w:pPr>
        <w:pStyle w:val="a3"/>
        <w:numPr>
          <w:ilvl w:val="0"/>
          <w:numId w:val="5"/>
        </w:numPr>
        <w:tabs>
          <w:tab w:val="left" w:pos="615"/>
          <w:tab w:val="left" w:pos="9356"/>
        </w:tabs>
        <w:autoSpaceDE/>
        <w:autoSpaceDN/>
        <w:ind w:left="0" w:right="20" w:firstLine="280"/>
        <w:jc w:val="both"/>
      </w:pPr>
      <w:r w:rsidRPr="00011653">
        <w:rPr>
          <w:color w:val="000000"/>
        </w:rPr>
        <w:t>взаємодіє з комунальними підприємствами з питань запобігання та виявлення корупції державних органів, органів місцевого самоврядування, підприємств, установ та організацій, спеціально уповноваженими суб’єктами у сфері протидії корупції;</w:t>
      </w:r>
    </w:p>
    <w:p w:rsidR="00011653" w:rsidRPr="00011653" w:rsidRDefault="00011653" w:rsidP="00011653">
      <w:pPr>
        <w:pStyle w:val="a3"/>
        <w:numPr>
          <w:ilvl w:val="0"/>
          <w:numId w:val="5"/>
        </w:numPr>
        <w:tabs>
          <w:tab w:val="left" w:pos="615"/>
          <w:tab w:val="left" w:pos="9356"/>
        </w:tabs>
        <w:autoSpaceDE/>
        <w:autoSpaceDN/>
        <w:ind w:left="0" w:right="20" w:firstLine="280"/>
        <w:jc w:val="both"/>
      </w:pPr>
      <w:r w:rsidRPr="00011653">
        <w:rPr>
          <w:color w:val="000000"/>
        </w:rPr>
        <w:t>розглядає в межах повноважень повідомлення щодо причетності працівників міської ради до вчинення корупційних правопорушень.</w:t>
      </w:r>
    </w:p>
    <w:p w:rsidR="00011653" w:rsidRPr="00011653" w:rsidRDefault="00011653" w:rsidP="00011653">
      <w:pPr>
        <w:pStyle w:val="a3"/>
        <w:numPr>
          <w:ilvl w:val="0"/>
          <w:numId w:val="6"/>
        </w:numPr>
        <w:tabs>
          <w:tab w:val="left" w:pos="615"/>
          <w:tab w:val="left" w:pos="9356"/>
        </w:tabs>
        <w:autoSpaceDE/>
        <w:autoSpaceDN/>
        <w:ind w:left="0" w:right="20" w:firstLine="280"/>
        <w:jc w:val="both"/>
      </w:pPr>
      <w:r w:rsidRPr="00011653">
        <w:rPr>
          <w:color w:val="000000"/>
        </w:rPr>
        <w:t>Втручання у діяльність уповноваженої особи під час здійснення нею своїх повноважень, а також покладення на уповноважену особу обов’язків, що не належать або виходять за межі її повноважень чи обмежують виконання покладених на неї завдань, забороняється.</w:t>
      </w:r>
    </w:p>
    <w:p w:rsidR="00011653" w:rsidRPr="00011653" w:rsidRDefault="00011653" w:rsidP="00011653">
      <w:pPr>
        <w:pStyle w:val="a3"/>
        <w:numPr>
          <w:ilvl w:val="0"/>
          <w:numId w:val="6"/>
        </w:numPr>
        <w:tabs>
          <w:tab w:val="left" w:pos="615"/>
          <w:tab w:val="left" w:pos="9356"/>
        </w:tabs>
        <w:autoSpaceDE/>
        <w:autoSpaceDN/>
        <w:ind w:left="0" w:firstLine="280"/>
        <w:jc w:val="both"/>
      </w:pPr>
      <w:r w:rsidRPr="00011653">
        <w:rPr>
          <w:color w:val="000000"/>
        </w:rPr>
        <w:t>Уповноважена особа має право:</w:t>
      </w:r>
    </w:p>
    <w:p w:rsidR="00011653" w:rsidRPr="00011653" w:rsidRDefault="00011653" w:rsidP="00011653">
      <w:pPr>
        <w:pStyle w:val="a3"/>
        <w:numPr>
          <w:ilvl w:val="0"/>
          <w:numId w:val="7"/>
        </w:numPr>
        <w:tabs>
          <w:tab w:val="left" w:pos="615"/>
          <w:tab w:val="left" w:pos="9356"/>
        </w:tabs>
        <w:autoSpaceDE/>
        <w:autoSpaceDN/>
        <w:ind w:left="0" w:right="20" w:firstLine="280"/>
        <w:jc w:val="both"/>
      </w:pPr>
      <w:r w:rsidRPr="00011653">
        <w:rPr>
          <w:color w:val="000000"/>
        </w:rPr>
        <w:t>отримувати від комунальних підприємств міської ради інформацію і матеріали, необхідні для виконання покладених на неї завдань, а також в установленому законом порядку інформацію з обмеженим доступом або таку, що містить державну таємницю;</w:t>
      </w:r>
    </w:p>
    <w:p w:rsidR="00011653" w:rsidRPr="00011653" w:rsidRDefault="00011653" w:rsidP="00011653">
      <w:pPr>
        <w:pStyle w:val="a3"/>
        <w:numPr>
          <w:ilvl w:val="0"/>
          <w:numId w:val="7"/>
        </w:numPr>
        <w:tabs>
          <w:tab w:val="left" w:pos="615"/>
          <w:tab w:val="left" w:pos="9356"/>
        </w:tabs>
        <w:autoSpaceDE/>
        <w:autoSpaceDN/>
        <w:ind w:left="0" w:right="20" w:firstLine="280"/>
        <w:jc w:val="both"/>
      </w:pPr>
      <w:r w:rsidRPr="00011653">
        <w:rPr>
          <w:color w:val="000000"/>
        </w:rPr>
        <w:t>отримувати від працівників міської ради усні та письмові пояснення з питань, які виникають під час проведення службових розслідувань (перевірок).</w:t>
      </w:r>
    </w:p>
    <w:p w:rsidR="00011653" w:rsidRPr="00011653" w:rsidRDefault="00011653" w:rsidP="00011653">
      <w:pPr>
        <w:pStyle w:val="a3"/>
        <w:numPr>
          <w:ilvl w:val="0"/>
          <w:numId w:val="7"/>
        </w:numPr>
        <w:tabs>
          <w:tab w:val="left" w:pos="615"/>
          <w:tab w:val="left" w:pos="9356"/>
        </w:tabs>
        <w:autoSpaceDE/>
        <w:autoSpaceDN/>
        <w:ind w:left="0" w:right="20" w:firstLine="280"/>
        <w:jc w:val="both"/>
      </w:pPr>
      <w:r w:rsidRPr="00011653">
        <w:rPr>
          <w:color w:val="000000"/>
        </w:rPr>
        <w:t>ініціювати перед головою міської ради питання щодо надсилання запитів до державних органів, органів місцевого самоврядування, підприємств, установ та організацій незалежно від форми власності з метою отримання від них відповідної інформації та матеріалів, необхідних для виконання покладених на відповідальну особу завдань.</w:t>
      </w:r>
    </w:p>
    <w:p w:rsidR="00011653" w:rsidRPr="00011653" w:rsidRDefault="00011653" w:rsidP="00011653">
      <w:pPr>
        <w:pStyle w:val="a3"/>
        <w:numPr>
          <w:ilvl w:val="0"/>
          <w:numId w:val="6"/>
        </w:numPr>
        <w:tabs>
          <w:tab w:val="left" w:pos="615"/>
          <w:tab w:val="left" w:pos="9356"/>
        </w:tabs>
        <w:autoSpaceDE/>
        <w:autoSpaceDN/>
        <w:ind w:left="0" w:right="20" w:firstLine="280"/>
        <w:jc w:val="both"/>
      </w:pPr>
      <w:r w:rsidRPr="00011653">
        <w:rPr>
          <w:color w:val="000000"/>
        </w:rPr>
        <w:t>Уповноважена особа бере участь у проведенні в установленому порядку службового розслідування (перевірки) в міській раді з метою виявлення причин та умов, що призвели до вчинення корупційного правопорушення або невиконання вимог антикорупційного законодавства.</w:t>
      </w:r>
    </w:p>
    <w:p w:rsidR="00011653" w:rsidRPr="00011653" w:rsidRDefault="00011653" w:rsidP="00011653">
      <w:pPr>
        <w:pStyle w:val="a3"/>
        <w:tabs>
          <w:tab w:val="left" w:pos="9356"/>
        </w:tabs>
        <w:ind w:left="0" w:right="20" w:firstLine="622"/>
        <w:jc w:val="both"/>
      </w:pPr>
      <w:r w:rsidRPr="00011653">
        <w:rPr>
          <w:color w:val="000000"/>
        </w:rPr>
        <w:t>Уповноважена особа під час пр</w:t>
      </w:r>
      <w:r>
        <w:rPr>
          <w:color w:val="000000"/>
        </w:rPr>
        <w:t xml:space="preserve">оведення службових розслідувань </w:t>
      </w:r>
      <w:r w:rsidRPr="00011653">
        <w:rPr>
          <w:color w:val="000000"/>
        </w:rPr>
        <w:t>(перевірок) має право з урахуванням обмежень, установлених законодавством, на безперешкодний доступ до приміщень і територій міської ради, документів та матеріалів, що стосуються предмета службового розслідування (перевірки).</w:t>
      </w:r>
    </w:p>
    <w:p w:rsidR="00011653" w:rsidRPr="00011653" w:rsidRDefault="00011653" w:rsidP="00011653">
      <w:pPr>
        <w:pStyle w:val="a3"/>
        <w:numPr>
          <w:ilvl w:val="0"/>
          <w:numId w:val="6"/>
        </w:numPr>
        <w:tabs>
          <w:tab w:val="left" w:pos="615"/>
          <w:tab w:val="left" w:pos="9356"/>
        </w:tabs>
        <w:autoSpaceDE/>
        <w:autoSpaceDN/>
        <w:ind w:left="0" w:firstLine="280"/>
        <w:jc w:val="both"/>
      </w:pPr>
      <w:r w:rsidRPr="00011653">
        <w:rPr>
          <w:color w:val="000000"/>
        </w:rPr>
        <w:t>Уповноважена особа може залучатися до проведення:</w:t>
      </w:r>
    </w:p>
    <w:p w:rsidR="00011653" w:rsidRPr="00011653" w:rsidRDefault="00011653" w:rsidP="00011653">
      <w:pPr>
        <w:pStyle w:val="a3"/>
        <w:numPr>
          <w:ilvl w:val="0"/>
          <w:numId w:val="8"/>
        </w:numPr>
        <w:tabs>
          <w:tab w:val="left" w:pos="615"/>
          <w:tab w:val="left" w:pos="9356"/>
        </w:tabs>
        <w:autoSpaceDE/>
        <w:autoSpaceDN/>
        <w:ind w:left="0" w:right="20" w:firstLine="280"/>
        <w:jc w:val="both"/>
      </w:pPr>
      <w:r w:rsidRPr="00011653">
        <w:rPr>
          <w:color w:val="000000"/>
        </w:rPr>
        <w:t xml:space="preserve">експертизи проектів нормативно-правових актів, організаційно-розпорядчих документів, що видаються міською радою, з метою виявлення </w:t>
      </w:r>
      <w:r w:rsidRPr="00011653">
        <w:rPr>
          <w:color w:val="000000"/>
        </w:rPr>
        <w:lastRenderedPageBreak/>
        <w:t>причин, що призводять чи можуть призвести до вчинення корупційних правопорушень;</w:t>
      </w:r>
    </w:p>
    <w:p w:rsidR="00011653" w:rsidRPr="00011653" w:rsidRDefault="00011653" w:rsidP="00011653">
      <w:pPr>
        <w:pStyle w:val="a3"/>
        <w:numPr>
          <w:ilvl w:val="0"/>
          <w:numId w:val="8"/>
        </w:numPr>
        <w:tabs>
          <w:tab w:val="left" w:pos="615"/>
          <w:tab w:val="left" w:pos="9356"/>
        </w:tabs>
        <w:autoSpaceDE/>
        <w:autoSpaceDN/>
        <w:ind w:left="0" w:right="20" w:firstLine="280"/>
        <w:jc w:val="both"/>
      </w:pPr>
      <w:r w:rsidRPr="00011653">
        <w:rPr>
          <w:color w:val="000000"/>
        </w:rPr>
        <w:t>внутрішнього аудиту міської ради в частині дотримання вимог антикорупційного законодавства.</w:t>
      </w:r>
    </w:p>
    <w:p w:rsidR="00011653" w:rsidRPr="00011653" w:rsidRDefault="00011653" w:rsidP="00011653">
      <w:pPr>
        <w:pStyle w:val="a3"/>
        <w:numPr>
          <w:ilvl w:val="0"/>
          <w:numId w:val="6"/>
        </w:numPr>
        <w:tabs>
          <w:tab w:val="left" w:pos="615"/>
          <w:tab w:val="left" w:pos="9356"/>
        </w:tabs>
        <w:autoSpaceDE/>
        <w:autoSpaceDN/>
        <w:ind w:left="0" w:right="20" w:firstLine="280"/>
        <w:jc w:val="both"/>
      </w:pPr>
      <w:r w:rsidRPr="00011653">
        <w:rPr>
          <w:color w:val="000000"/>
        </w:rPr>
        <w:t>Уповноваженою особою з питань запобігання та виявлення корупції у міській раді визначається особа з відповідним рівнем кваліфікації згідно з Довідником типових професійно-кваліфікаційних характеристик посад посадових осіб місцевого самоврядування.</w:t>
      </w:r>
    </w:p>
    <w:p w:rsidR="00011653" w:rsidRPr="00011653" w:rsidRDefault="00011653" w:rsidP="00011653">
      <w:pPr>
        <w:pStyle w:val="a3"/>
        <w:numPr>
          <w:ilvl w:val="0"/>
          <w:numId w:val="6"/>
        </w:numPr>
        <w:tabs>
          <w:tab w:val="left" w:pos="615"/>
          <w:tab w:val="left" w:pos="9356"/>
        </w:tabs>
        <w:autoSpaceDE/>
        <w:autoSpaceDN/>
        <w:ind w:left="0" w:right="20" w:firstLine="280"/>
        <w:jc w:val="both"/>
      </w:pPr>
      <w:r w:rsidRPr="00011653">
        <w:rPr>
          <w:color w:val="000000"/>
        </w:rPr>
        <w:t xml:space="preserve">Уповноважена особа може залучати до роботи з питань запобігання та виявлення корупції спеціалістів юридичного відділу та </w:t>
      </w:r>
      <w:r w:rsidR="00B743EE">
        <w:rPr>
          <w:color w:val="000000"/>
        </w:rPr>
        <w:t>відділу організаційно-кадрової роботи та контролю апарату</w:t>
      </w:r>
      <w:r w:rsidRPr="00011653">
        <w:rPr>
          <w:color w:val="000000"/>
        </w:rPr>
        <w:t xml:space="preserve"> виконавчого комітету </w:t>
      </w:r>
      <w:proofErr w:type="spellStart"/>
      <w:r>
        <w:rPr>
          <w:color w:val="000000"/>
        </w:rPr>
        <w:t>Новоодеської</w:t>
      </w:r>
      <w:proofErr w:type="spellEnd"/>
      <w:r w:rsidRPr="00011653">
        <w:rPr>
          <w:color w:val="000000"/>
        </w:rPr>
        <w:t xml:space="preserve"> міської ради. </w:t>
      </w:r>
    </w:p>
    <w:p w:rsidR="00011653" w:rsidRPr="00011653" w:rsidRDefault="00B743EE" w:rsidP="00011653">
      <w:pPr>
        <w:pStyle w:val="a3"/>
        <w:numPr>
          <w:ilvl w:val="0"/>
          <w:numId w:val="6"/>
        </w:numPr>
        <w:tabs>
          <w:tab w:val="left" w:pos="615"/>
          <w:tab w:val="left" w:pos="9356"/>
        </w:tabs>
        <w:autoSpaceDE/>
        <w:autoSpaceDN/>
        <w:ind w:left="0" w:right="20" w:firstLine="280"/>
        <w:jc w:val="both"/>
      </w:pPr>
      <w:r>
        <w:rPr>
          <w:color w:val="000000"/>
        </w:rPr>
        <w:t>Міський голова</w:t>
      </w:r>
      <w:r w:rsidR="00011653" w:rsidRPr="00011653">
        <w:rPr>
          <w:color w:val="000000"/>
        </w:rPr>
        <w:t xml:space="preserve"> сприяє створенню умов для виконання на належному рівні покладених на відповідальну особу завдань.</w:t>
      </w:r>
    </w:p>
    <w:p w:rsidR="00011653" w:rsidRPr="00011653" w:rsidRDefault="00011653" w:rsidP="00011653">
      <w:pPr>
        <w:pStyle w:val="a3"/>
        <w:tabs>
          <w:tab w:val="left" w:pos="615"/>
          <w:tab w:val="left" w:pos="9356"/>
        </w:tabs>
        <w:ind w:right="20"/>
      </w:pPr>
    </w:p>
    <w:p w:rsidR="00011653" w:rsidRPr="00011653" w:rsidRDefault="00011653" w:rsidP="00011653">
      <w:pPr>
        <w:pStyle w:val="Iniiaiieoaeno"/>
        <w:ind w:firstLine="709"/>
        <w:rPr>
          <w:sz w:val="28"/>
          <w:szCs w:val="28"/>
        </w:rPr>
      </w:pPr>
    </w:p>
    <w:sectPr w:rsidR="00011653" w:rsidRPr="00011653" w:rsidSect="004B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653"/>
    <w:rsid w:val="00011653"/>
    <w:rsid w:val="004B7DDD"/>
    <w:rsid w:val="0082189C"/>
    <w:rsid w:val="00A25AA6"/>
    <w:rsid w:val="00B7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11653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1165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11653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customStyle="1" w:styleId="Iauiue">
    <w:name w:val="Iau?iue"/>
    <w:rsid w:val="00011653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Iniiaiieoaeno">
    <w:name w:val="Iniiaiie oaeno"/>
    <w:basedOn w:val="Iauiue"/>
    <w:rsid w:val="00011653"/>
    <w:pPr>
      <w:ind w:firstLine="0"/>
    </w:pPr>
  </w:style>
  <w:style w:type="character" w:customStyle="1" w:styleId="1">
    <w:name w:val="Основной текст Знак1"/>
    <w:uiPriority w:val="99"/>
    <w:locked/>
    <w:rsid w:val="00011653"/>
    <w:rPr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11653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11653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2021-05-13T06:34:00Z</dcterms:created>
  <dcterms:modified xsi:type="dcterms:W3CDTF">2021-12-14T12:42:00Z</dcterms:modified>
</cp:coreProperties>
</file>