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C9" w:rsidRPr="00204038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204038" w:rsidRDefault="00595B53" w:rsidP="00595B5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038">
        <w:rPr>
          <w:rFonts w:ascii="Times New Roman" w:hAnsi="Times New Roman" w:cs="Times New Roman"/>
          <w:sz w:val="24"/>
          <w:szCs w:val="24"/>
        </w:rPr>
        <w:t>(відповідно до</w:t>
      </w:r>
      <w:r w:rsidRPr="0020403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04038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B1F80" w:rsidRPr="007610CC" w:rsidRDefault="007610CC" w:rsidP="007610CC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0B1F80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  <w:r w:rsidR="00BA5036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Виконавчий комітет </w:t>
      </w:r>
      <w:proofErr w:type="spellStart"/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>Новоодеської</w:t>
      </w:r>
      <w:proofErr w:type="spellEnd"/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міської ради</w:t>
      </w:r>
      <w:r w:rsidR="000B1F80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0B1F80" w:rsidRPr="007610C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вул. </w:t>
      </w:r>
      <w:r w:rsidR="00BA5036" w:rsidRPr="007610CC">
        <w:rPr>
          <w:rFonts w:ascii="Times New Roman" w:eastAsia="Times New Roman" w:hAnsi="Times New Roman"/>
          <w:sz w:val="24"/>
          <w:szCs w:val="24"/>
          <w:lang w:val="ru-RU" w:eastAsia="ru-RU"/>
        </w:rPr>
        <w:t>Центральна</w:t>
      </w:r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A5036" w:rsidRPr="007610CC">
        <w:rPr>
          <w:rFonts w:ascii="Times New Roman" w:eastAsia="Times New Roman" w:hAnsi="Times New Roman"/>
          <w:sz w:val="24"/>
          <w:szCs w:val="24"/>
          <w:lang w:val="ru-RU" w:eastAsia="ru-RU"/>
        </w:rPr>
        <w:t>208</w:t>
      </w:r>
      <w:r w:rsidR="000B1F80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r w:rsidR="00BA5036" w:rsidRPr="007610CC">
        <w:rPr>
          <w:rFonts w:ascii="Times New Roman" w:eastAsia="Times New Roman" w:hAnsi="Times New Roman"/>
          <w:sz w:val="24"/>
          <w:szCs w:val="24"/>
          <w:lang w:val="ru-RU" w:eastAsia="ru-RU"/>
        </w:rPr>
        <w:t>Нова Одеса</w:t>
      </w:r>
      <w:r w:rsidR="000B1F80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BA5036" w:rsidRPr="007610CC">
        <w:rPr>
          <w:rFonts w:ascii="Times New Roman" w:eastAsia="Times New Roman" w:hAnsi="Times New Roman"/>
          <w:sz w:val="24"/>
          <w:szCs w:val="24"/>
          <w:lang w:val="ru-RU" w:eastAsia="ru-RU"/>
        </w:rPr>
        <w:t>Миколаївська</w:t>
      </w:r>
      <w:proofErr w:type="spellEnd"/>
      <w:r w:rsidR="00BA5036" w:rsidRPr="00761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обл., </w:t>
      </w:r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A5036" w:rsidRPr="007610CC">
        <w:rPr>
          <w:rFonts w:ascii="Times New Roman" w:eastAsia="Times New Roman" w:hAnsi="Times New Roman"/>
          <w:sz w:val="24"/>
          <w:szCs w:val="24"/>
          <w:lang w:val="ru-RU" w:eastAsia="ru-RU"/>
        </w:rPr>
        <w:t>6602</w:t>
      </w:r>
      <w:r w:rsidR="000B1F80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>054</w:t>
      </w:r>
      <w:r w:rsidR="00BA5036" w:rsidRPr="007610CC">
        <w:rPr>
          <w:rFonts w:ascii="Times New Roman" w:eastAsia="Times New Roman" w:hAnsi="Times New Roman"/>
          <w:sz w:val="24"/>
          <w:szCs w:val="24"/>
          <w:lang w:val="ru-RU" w:eastAsia="ru-RU"/>
        </w:rPr>
        <w:t>10568</w:t>
      </w:r>
      <w:r w:rsidR="000B1F80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BA5036" w:rsidRPr="007610CC">
        <w:rPr>
          <w:rFonts w:ascii="Times New Roman" w:hAnsi="Times New Roman"/>
          <w:color w:val="333333"/>
          <w:sz w:val="24"/>
          <w:szCs w:val="24"/>
        </w:rPr>
        <w:t>ю</w:t>
      </w:r>
      <w:r w:rsidR="00BA5036" w:rsidRPr="007610CC">
        <w:rPr>
          <w:rFonts w:ascii="Times New Roman" w:hAnsi="Times New Roman" w:cs="Times New Roman"/>
          <w:color w:val="333333"/>
          <w:sz w:val="24"/>
          <w:szCs w:val="24"/>
        </w:rPr>
        <w:t>ридична особа, яка забезпечує потреби держави або територіальної громади</w:t>
      </w:r>
      <w:r w:rsidR="00BA5036" w:rsidRPr="007610CC">
        <w:rPr>
          <w:rFonts w:ascii="Times New Roman" w:hAnsi="Times New Roman"/>
          <w:color w:val="333333"/>
          <w:sz w:val="24"/>
          <w:szCs w:val="24"/>
        </w:rPr>
        <w:t>.</w:t>
      </w:r>
    </w:p>
    <w:p w:rsidR="009F610E" w:rsidRPr="007610CC" w:rsidRDefault="007610CC" w:rsidP="007610CC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0B1F80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proofErr w:type="spellStart"/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>ДК</w:t>
      </w:r>
      <w:proofErr w:type="spellEnd"/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021:2015:</w:t>
      </w:r>
      <w:r w:rsidR="009D5FA6" w:rsidRPr="007610CC">
        <w:rPr>
          <w:rFonts w:ascii="Times New Roman" w:eastAsia="Times New Roman" w:hAnsi="Times New Roman"/>
          <w:sz w:val="24"/>
          <w:szCs w:val="24"/>
          <w:lang w:eastAsia="ru-RU"/>
        </w:rPr>
        <w:t>09310000-5 ‒ Електрична енергія</w:t>
      </w:r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(Електрична енергія)</w:t>
      </w:r>
      <w:r w:rsidR="009F610E" w:rsidRPr="007610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5B94" w:rsidRDefault="007610CC" w:rsidP="004C5B94">
      <w:pPr>
        <w:pStyle w:val="msolistparagraph0"/>
        <w:spacing w:before="0" w:beforeAutospacing="0" w:after="120" w:afterAutospacing="0" w:line="240" w:lineRule="atLeast"/>
        <w:jc w:val="both"/>
        <w:rPr>
          <w:b/>
          <w:lang w:val="uk-UA"/>
        </w:rPr>
      </w:pPr>
      <w:r w:rsidRPr="007610CC">
        <w:rPr>
          <w:b/>
          <w:color w:val="333333"/>
        </w:rPr>
        <w:t>3. Вид та ідентифікатор процедури закупі</w:t>
      </w:r>
      <w:proofErr w:type="gramStart"/>
      <w:r w:rsidRPr="007610CC">
        <w:rPr>
          <w:b/>
          <w:color w:val="333333"/>
        </w:rPr>
        <w:t>вл</w:t>
      </w:r>
      <w:proofErr w:type="gramEnd"/>
      <w:r w:rsidRPr="007610CC">
        <w:rPr>
          <w:b/>
          <w:color w:val="333333"/>
        </w:rPr>
        <w:t>і:</w:t>
      </w:r>
      <w:r w:rsidRPr="007610CC">
        <w:rPr>
          <w:color w:val="333333"/>
        </w:rPr>
        <w:t xml:space="preserve"> відкриті торги UA-2021-11-15-001815-</w:t>
      </w:r>
      <w:r w:rsidRPr="007610CC">
        <w:rPr>
          <w:color w:val="333333"/>
          <w:lang w:val="en-US"/>
        </w:rPr>
        <w:t>b</w:t>
      </w:r>
      <w:r w:rsidRPr="007610CC">
        <w:rPr>
          <w:color w:val="333333"/>
        </w:rPr>
        <w:t>.</w:t>
      </w:r>
      <w:r w:rsidRPr="007610CC">
        <w:rPr>
          <w:color w:val="333333"/>
        </w:rPr>
        <w:br/>
      </w:r>
    </w:p>
    <w:p w:rsidR="004C5B94" w:rsidRDefault="004C5B94" w:rsidP="004C5B94">
      <w:pPr>
        <w:pStyle w:val="msolistparagraph0"/>
        <w:spacing w:before="0" w:beforeAutospacing="0" w:after="120" w:afterAutospacing="0" w:line="240" w:lineRule="atLeast"/>
        <w:jc w:val="both"/>
        <w:rPr>
          <w:b/>
          <w:lang w:val="uk-UA"/>
        </w:rPr>
      </w:pPr>
      <w:r>
        <w:rPr>
          <w:b/>
          <w:lang w:val="uk-UA"/>
        </w:rPr>
        <w:t xml:space="preserve">4. </w:t>
      </w:r>
      <w:r w:rsidRPr="00D46956">
        <w:rPr>
          <w:b/>
          <w:lang w:val="uk-UA"/>
        </w:rPr>
        <w:t>Відносини, що виникають між учасниками ринку під час здійснення купівлі - продажу електричної енергії</w:t>
      </w:r>
      <w:r>
        <w:rPr>
          <w:b/>
          <w:lang w:val="uk-UA"/>
        </w:rPr>
        <w:t xml:space="preserve"> та/</w:t>
      </w:r>
      <w:r w:rsidRPr="00D46956">
        <w:rPr>
          <w:b/>
          <w:lang w:val="uk-UA"/>
        </w:rPr>
        <w:t xml:space="preserve">або допоміжних послуг, передачі та розподілу, постачання електричної енергії споживачем  виконуються з урахуванням положень наступних законодавчих актів: </w:t>
      </w:r>
    </w:p>
    <w:p w:rsidR="004C5B94" w:rsidRPr="00D339BD" w:rsidRDefault="004C5B94" w:rsidP="004C5B94">
      <w:pPr>
        <w:pStyle w:val="msolistparagraph0"/>
        <w:spacing w:before="0" w:beforeAutospacing="0" w:after="0" w:afterAutospacing="0" w:line="240" w:lineRule="atLeast"/>
        <w:jc w:val="both"/>
        <w:rPr>
          <w:lang w:val="uk-UA"/>
        </w:rPr>
      </w:pPr>
      <w:r w:rsidRPr="00D339BD">
        <w:rPr>
          <w:lang w:val="uk-UA"/>
        </w:rPr>
        <w:t xml:space="preserve">- </w:t>
      </w:r>
      <w:r>
        <w:rPr>
          <w:lang w:val="uk-UA"/>
        </w:rPr>
        <w:t xml:space="preserve"> </w:t>
      </w:r>
      <w:r w:rsidRPr="00D339BD">
        <w:rPr>
          <w:lang w:val="uk-UA"/>
        </w:rPr>
        <w:t>Закон України "Про ринок електричної енергії";</w:t>
      </w:r>
    </w:p>
    <w:p w:rsidR="004C5B94" w:rsidRPr="00D339BD" w:rsidRDefault="004C5B94" w:rsidP="004C5B94">
      <w:pPr>
        <w:pStyle w:val="msolistparagraph0"/>
        <w:spacing w:before="0" w:beforeAutospacing="0" w:after="0" w:afterAutospacing="0" w:line="240" w:lineRule="atLeast"/>
        <w:jc w:val="both"/>
        <w:rPr>
          <w:lang w:val="uk-UA"/>
        </w:rPr>
      </w:pPr>
      <w:r>
        <w:rPr>
          <w:lang w:val="uk-UA"/>
        </w:rPr>
        <w:t>- "</w:t>
      </w:r>
      <w:r w:rsidRPr="00D339BD">
        <w:rPr>
          <w:lang w:val="uk-UA"/>
        </w:rPr>
        <w:t>Правила роздрібного ринку електричної енергії", затверджених постановою Національної комісії регулювання електроенергетики та комунальних послуг України від 14.03.2018 року № 312;</w:t>
      </w:r>
    </w:p>
    <w:p w:rsidR="004C5B94" w:rsidRDefault="004C5B94" w:rsidP="004C5B94">
      <w:pPr>
        <w:pStyle w:val="msolistparagraph0"/>
        <w:spacing w:before="0" w:beforeAutospacing="0" w:after="0" w:afterAutospacing="0" w:line="240" w:lineRule="atLeast"/>
        <w:jc w:val="both"/>
        <w:rPr>
          <w:lang w:val="uk-UA"/>
        </w:rPr>
      </w:pPr>
      <w:r w:rsidRPr="00D339BD">
        <w:rPr>
          <w:lang w:val="uk-UA"/>
        </w:rPr>
        <w:t>- інші нормативно правові акти, прийняті на виконання Закону України</w:t>
      </w:r>
      <w:r>
        <w:rPr>
          <w:lang w:val="uk-UA"/>
        </w:rPr>
        <w:t xml:space="preserve"> </w:t>
      </w:r>
      <w:r w:rsidRPr="00D339BD">
        <w:rPr>
          <w:lang w:val="uk-UA"/>
        </w:rPr>
        <w:t xml:space="preserve">"Про ринок електричної енергії".  </w:t>
      </w:r>
    </w:p>
    <w:p w:rsidR="004C5B94" w:rsidRDefault="004C5B94" w:rsidP="007610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C5B94" w:rsidRDefault="00934D86" w:rsidP="004C5B94">
      <w:pPr>
        <w:pStyle w:val="msolistparagraph0"/>
        <w:spacing w:before="0" w:beforeAutospacing="0" w:after="0" w:afterAutospacing="0" w:line="240" w:lineRule="atLeast"/>
        <w:jc w:val="both"/>
        <w:rPr>
          <w:lang w:val="uk-UA"/>
        </w:rPr>
      </w:pPr>
      <w:r>
        <w:rPr>
          <w:b/>
          <w:lang w:val="uk-UA"/>
        </w:rPr>
        <w:t>5</w:t>
      </w:r>
      <w:r w:rsidR="007610CC" w:rsidRPr="004C5B94">
        <w:rPr>
          <w:b/>
          <w:lang w:val="uk-UA"/>
        </w:rPr>
        <w:t xml:space="preserve">. </w:t>
      </w:r>
      <w:r w:rsidR="00595B53" w:rsidRPr="007610CC">
        <w:rPr>
          <w:b/>
        </w:rPr>
        <w:t xml:space="preserve">Обґрунтування технічних та </w:t>
      </w:r>
      <w:proofErr w:type="spellStart"/>
      <w:r w:rsidR="00595B53" w:rsidRPr="007610CC">
        <w:rPr>
          <w:b/>
        </w:rPr>
        <w:t>якісних</w:t>
      </w:r>
      <w:proofErr w:type="spellEnd"/>
      <w:r w:rsidR="00595B53" w:rsidRPr="007610CC">
        <w:rPr>
          <w:b/>
        </w:rPr>
        <w:t xml:space="preserve"> характеристик предмета </w:t>
      </w:r>
      <w:proofErr w:type="spellStart"/>
      <w:r w:rsidR="00595B53" w:rsidRPr="007610CC">
        <w:rPr>
          <w:b/>
        </w:rPr>
        <w:t>закупі</w:t>
      </w:r>
      <w:proofErr w:type="gramStart"/>
      <w:r w:rsidR="00595B53" w:rsidRPr="007610CC">
        <w:rPr>
          <w:b/>
        </w:rPr>
        <w:t>вл</w:t>
      </w:r>
      <w:proofErr w:type="gramEnd"/>
      <w:r w:rsidR="00595B53" w:rsidRPr="007610CC">
        <w:rPr>
          <w:b/>
        </w:rPr>
        <w:t>і</w:t>
      </w:r>
      <w:proofErr w:type="spellEnd"/>
      <w:r w:rsidR="00595B53" w:rsidRPr="007610CC">
        <w:rPr>
          <w:b/>
        </w:rPr>
        <w:t>:</w:t>
      </w:r>
      <w:r w:rsidR="00F030C1">
        <w:rPr>
          <w:b/>
        </w:rPr>
        <w:t xml:space="preserve"> </w:t>
      </w:r>
      <w:proofErr w:type="spellStart"/>
      <w:r w:rsidR="009F610E" w:rsidRPr="007610CC">
        <w:t>технічні</w:t>
      </w:r>
      <w:proofErr w:type="spellEnd"/>
      <w:r w:rsidR="009F610E" w:rsidRPr="007610CC">
        <w:t xml:space="preserve"> та </w:t>
      </w:r>
      <w:proofErr w:type="spellStart"/>
      <w:r w:rsidR="009F610E" w:rsidRPr="007610CC">
        <w:t>якісні</w:t>
      </w:r>
      <w:proofErr w:type="spellEnd"/>
      <w:r w:rsidR="009F610E" w:rsidRPr="007610CC">
        <w:t xml:space="preserve"> характеристики предмета закупівлі визначені відповідно до потреб замовника</w:t>
      </w:r>
      <w:r w:rsidR="004C5B94" w:rsidRPr="004C5B94">
        <w:rPr>
          <w:lang w:val="uk-UA"/>
        </w:rPr>
        <w:t xml:space="preserve"> </w:t>
      </w:r>
      <w:r w:rsidR="0063482B" w:rsidRPr="007610CC">
        <w:t>та відповідають базовим тех</w:t>
      </w:r>
      <w:r w:rsidR="00F76DEB" w:rsidRPr="007610CC">
        <w:t xml:space="preserve">нічним вимогам до таких </w:t>
      </w:r>
      <w:proofErr w:type="spellStart"/>
      <w:r w:rsidR="00F76DEB" w:rsidRPr="007610CC">
        <w:t>товарів</w:t>
      </w:r>
      <w:proofErr w:type="spellEnd"/>
      <w:r w:rsidR="00083B42" w:rsidRPr="007610CC">
        <w:t>.</w:t>
      </w:r>
      <w:r w:rsidR="004C5B94" w:rsidRPr="004C5B94">
        <w:t xml:space="preserve"> </w:t>
      </w:r>
      <w:r w:rsidR="004C5B94" w:rsidRPr="008D16A6">
        <w:rPr>
          <w:lang w:val="uk-UA"/>
        </w:rPr>
        <w:t xml:space="preserve">Відповідно до положень пункту 11.4.6 глави 11.4 розділу ХІ Кодексу систем розподілу, затвердженого постановою НКРЕКП від 14.03.2018 № 310, параметри якості електроенергії в точках приєднання споживачів в нормальних умовах експлуатації мають відповідати параметрам, </w:t>
      </w:r>
      <w:r w:rsidR="004C5B94">
        <w:rPr>
          <w:lang w:val="uk-UA"/>
        </w:rPr>
        <w:t xml:space="preserve">визначеним у ДСТУ EN  50160:2014 "Характеристики напруги електропостачання в електричних мережах загальної </w:t>
      </w:r>
      <w:proofErr w:type="spellStart"/>
      <w:r w:rsidR="004C5B94">
        <w:rPr>
          <w:lang w:val="uk-UA"/>
        </w:rPr>
        <w:t>призначеності</w:t>
      </w:r>
      <w:proofErr w:type="spellEnd"/>
      <w:r w:rsidR="004C5B94">
        <w:rPr>
          <w:lang w:val="uk-UA"/>
        </w:rPr>
        <w:t>".</w:t>
      </w:r>
    </w:p>
    <w:p w:rsidR="00F030C1" w:rsidRPr="00F030C1" w:rsidRDefault="00F030C1" w:rsidP="00F030C1">
      <w:pPr>
        <w:pStyle w:val="a6"/>
        <w:spacing w:before="0" w:beforeAutospacing="0" w:after="0" w:afterAutospacing="0"/>
        <w:jc w:val="both"/>
        <w:textAlignment w:val="baseline"/>
        <w:rPr>
          <w:color w:val="333333"/>
        </w:rPr>
      </w:pPr>
      <w:proofErr w:type="spellStart"/>
      <w:r w:rsidRPr="00F030C1">
        <w:rPr>
          <w:color w:val="333333"/>
        </w:rPr>
        <w:t>Обсяг</w:t>
      </w:r>
      <w:proofErr w:type="spellEnd"/>
      <w:r w:rsidRPr="00F030C1">
        <w:rPr>
          <w:color w:val="333333"/>
        </w:rPr>
        <w:t xml:space="preserve">, </w:t>
      </w:r>
      <w:proofErr w:type="spellStart"/>
      <w:r w:rsidRPr="00F030C1">
        <w:rPr>
          <w:color w:val="333333"/>
        </w:rPr>
        <w:t>необхідний</w:t>
      </w:r>
      <w:proofErr w:type="spellEnd"/>
      <w:r w:rsidRPr="00F030C1">
        <w:rPr>
          <w:color w:val="333333"/>
        </w:rPr>
        <w:t xml:space="preserve"> для </w:t>
      </w:r>
      <w:proofErr w:type="spellStart"/>
      <w:r w:rsidRPr="00F030C1">
        <w:rPr>
          <w:color w:val="333333"/>
        </w:rPr>
        <w:t>забезпечення</w:t>
      </w:r>
      <w:proofErr w:type="spellEnd"/>
      <w:r w:rsidRPr="00F030C1">
        <w:rPr>
          <w:color w:val="333333"/>
        </w:rPr>
        <w:t xml:space="preserve"> </w:t>
      </w:r>
      <w:proofErr w:type="spellStart"/>
      <w:r w:rsidRPr="00F030C1">
        <w:rPr>
          <w:color w:val="333333"/>
        </w:rPr>
        <w:t>діяльності</w:t>
      </w:r>
      <w:proofErr w:type="spellEnd"/>
      <w:r w:rsidRPr="00F030C1">
        <w:rPr>
          <w:color w:val="333333"/>
        </w:rPr>
        <w:t xml:space="preserve"> та </w:t>
      </w:r>
      <w:proofErr w:type="spellStart"/>
      <w:r w:rsidRPr="00F030C1">
        <w:rPr>
          <w:color w:val="333333"/>
        </w:rPr>
        <w:t>власних</w:t>
      </w:r>
      <w:proofErr w:type="spellEnd"/>
      <w:r w:rsidRPr="00F030C1">
        <w:rPr>
          <w:color w:val="333333"/>
        </w:rPr>
        <w:t xml:space="preserve"> потреб </w:t>
      </w:r>
      <w:proofErr w:type="spellStart"/>
      <w:r w:rsidRPr="00F030C1">
        <w:rPr>
          <w:color w:val="333333"/>
        </w:rPr>
        <w:t>об’єктів</w:t>
      </w:r>
      <w:proofErr w:type="spellEnd"/>
      <w:r w:rsidRPr="00F030C1">
        <w:rPr>
          <w:color w:val="333333"/>
        </w:rPr>
        <w:t xml:space="preserve"> </w:t>
      </w:r>
      <w:proofErr w:type="spellStart"/>
      <w:r w:rsidRPr="00F030C1">
        <w:rPr>
          <w:color w:val="333333"/>
        </w:rPr>
        <w:t>замовника</w:t>
      </w:r>
      <w:proofErr w:type="spellEnd"/>
      <w:r w:rsidR="008A12E0">
        <w:rPr>
          <w:color w:val="333333"/>
        </w:rPr>
        <w:t xml:space="preserve"> (64 об'</w:t>
      </w:r>
      <w:r w:rsidR="008A12E0">
        <w:rPr>
          <w:color w:val="333333"/>
          <w:lang w:val="uk-UA"/>
        </w:rPr>
        <w:t>є</w:t>
      </w:r>
      <w:proofErr w:type="spellStart"/>
      <w:r w:rsidR="008A12E0">
        <w:rPr>
          <w:color w:val="333333"/>
        </w:rPr>
        <w:t>кти</w:t>
      </w:r>
      <w:proofErr w:type="spellEnd"/>
      <w:r w:rsidR="008A12E0">
        <w:rPr>
          <w:color w:val="333333"/>
          <w:lang w:val="uk-UA"/>
        </w:rPr>
        <w:t xml:space="preserve"> з урахуванням вуличного освітлення)</w:t>
      </w:r>
      <w:r w:rsidRPr="00F030C1">
        <w:rPr>
          <w:color w:val="333333"/>
        </w:rPr>
        <w:t xml:space="preserve"> та </w:t>
      </w:r>
      <w:proofErr w:type="spellStart"/>
      <w:r w:rsidRPr="00F030C1">
        <w:rPr>
          <w:color w:val="333333"/>
        </w:rPr>
        <w:t>враховуючи</w:t>
      </w:r>
      <w:proofErr w:type="spellEnd"/>
      <w:r w:rsidRPr="00F030C1">
        <w:rPr>
          <w:color w:val="333333"/>
        </w:rPr>
        <w:t xml:space="preserve"> </w:t>
      </w:r>
      <w:proofErr w:type="spellStart"/>
      <w:r w:rsidRPr="00F030C1">
        <w:rPr>
          <w:color w:val="333333"/>
        </w:rPr>
        <w:t>обсяги</w:t>
      </w:r>
      <w:proofErr w:type="spellEnd"/>
      <w:r w:rsidRPr="00F030C1">
        <w:rPr>
          <w:color w:val="333333"/>
        </w:rPr>
        <w:t xml:space="preserve"> </w:t>
      </w:r>
      <w:proofErr w:type="spellStart"/>
      <w:r w:rsidRPr="00F030C1">
        <w:rPr>
          <w:color w:val="333333"/>
        </w:rPr>
        <w:t>споживання</w:t>
      </w:r>
      <w:proofErr w:type="spellEnd"/>
      <w:r w:rsidRPr="00F030C1">
        <w:rPr>
          <w:color w:val="333333"/>
        </w:rPr>
        <w:t xml:space="preserve"> </w:t>
      </w:r>
      <w:proofErr w:type="spellStart"/>
      <w:r w:rsidRPr="00F030C1">
        <w:rPr>
          <w:color w:val="333333"/>
        </w:rPr>
        <w:t>попереднього</w:t>
      </w:r>
      <w:proofErr w:type="spellEnd"/>
      <w:r w:rsidRPr="00F030C1">
        <w:rPr>
          <w:color w:val="333333"/>
        </w:rPr>
        <w:t xml:space="preserve"> календарного року, </w:t>
      </w:r>
      <w:proofErr w:type="spellStart"/>
      <w:r w:rsidRPr="00F030C1">
        <w:rPr>
          <w:color w:val="333333"/>
        </w:rPr>
        <w:t>з</w:t>
      </w:r>
      <w:proofErr w:type="spellEnd"/>
      <w:r w:rsidRPr="00F030C1">
        <w:rPr>
          <w:color w:val="333333"/>
        </w:rPr>
        <w:t xml:space="preserve"> </w:t>
      </w:r>
      <w:proofErr w:type="spellStart"/>
      <w:r w:rsidRPr="00F030C1">
        <w:rPr>
          <w:color w:val="333333"/>
        </w:rPr>
        <w:t>урахуванням</w:t>
      </w:r>
      <w:proofErr w:type="spellEnd"/>
      <w:r>
        <w:rPr>
          <w:color w:val="333333"/>
        </w:rPr>
        <w:t xml:space="preserve"> потреб </w:t>
      </w:r>
      <w:proofErr w:type="spellStart"/>
      <w:r>
        <w:rPr>
          <w:color w:val="333333"/>
        </w:rPr>
        <w:t>замовника</w:t>
      </w:r>
      <w:proofErr w:type="spellEnd"/>
      <w:r>
        <w:rPr>
          <w:color w:val="333333"/>
        </w:rPr>
        <w:t xml:space="preserve"> становить 155000 кВт*год </w:t>
      </w:r>
      <w:proofErr w:type="spellStart"/>
      <w:r>
        <w:rPr>
          <w:color w:val="333333"/>
        </w:rPr>
        <w:t>з</w:t>
      </w:r>
      <w:proofErr w:type="spellEnd"/>
      <w:r>
        <w:rPr>
          <w:color w:val="333333"/>
        </w:rPr>
        <w:t xml:space="preserve"> 01.01.2022р. по 30.06.</w:t>
      </w:r>
      <w:r w:rsidRPr="00F030C1">
        <w:rPr>
          <w:color w:val="333333"/>
        </w:rPr>
        <w:t>2022р.</w:t>
      </w:r>
    </w:p>
    <w:p w:rsidR="00B12373" w:rsidRDefault="00B12373" w:rsidP="007610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6060F" w:rsidRPr="007610CC" w:rsidRDefault="00934D86" w:rsidP="007610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6</w:t>
      </w:r>
      <w:r w:rsidR="007610C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. </w:t>
      </w:r>
      <w:r w:rsidR="00C819C9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BA5036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610E" w:rsidRPr="007610CC">
        <w:rPr>
          <w:rFonts w:ascii="Times New Roman" w:eastAsia="Times New Roman" w:hAnsi="Times New Roman"/>
          <w:sz w:val="24"/>
          <w:szCs w:val="24"/>
          <w:lang w:eastAsia="ru-RU"/>
        </w:rPr>
        <w:t>розмір бюджетного призначення</w:t>
      </w:r>
      <w:r w:rsidR="00772C36" w:rsidRPr="007610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F610E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визначений </w:t>
      </w:r>
      <w:r w:rsidR="0038019F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розрахунку до </w:t>
      </w:r>
      <w:r w:rsidR="007A07FF" w:rsidRPr="007610CC">
        <w:rPr>
          <w:rFonts w:ascii="Times New Roman" w:eastAsia="Times New Roman" w:hAnsi="Times New Roman"/>
          <w:sz w:val="24"/>
          <w:szCs w:val="24"/>
          <w:lang w:eastAsia="ru-RU"/>
        </w:rPr>
        <w:t>кошторису на 2022</w:t>
      </w:r>
      <w:r w:rsidR="009F610E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рік</w:t>
      </w:r>
      <w:r w:rsidR="00772C36" w:rsidRPr="007610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D4E09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становить </w:t>
      </w:r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A5036" w:rsidRPr="007610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775 000,00</w:t>
      </w:r>
      <w:r w:rsidR="006735C9" w:rsidRPr="007610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4E09" w:rsidRPr="007610CC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D4E09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період з 01 січня 2022 року по 30 червня 2022 року.</w:t>
      </w:r>
    </w:p>
    <w:p w:rsidR="00F030C1" w:rsidRDefault="00F030C1" w:rsidP="007610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DD4E4A" w:rsidRPr="007610CC" w:rsidRDefault="00934D86" w:rsidP="007610C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7</w:t>
      </w:r>
      <w:r w:rsidR="007610C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. </w:t>
      </w:r>
      <w:r w:rsidR="00DD4E4A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BA5036" w:rsidRPr="007610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775</w:t>
      </w:r>
      <w:r w:rsidR="004D2A7F" w:rsidRPr="007610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A5036" w:rsidRPr="007610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000,00</w:t>
      </w:r>
      <w:r w:rsidR="006735C9" w:rsidRPr="007610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D4E4A" w:rsidRPr="007610CC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D4E4A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ПДВ.</w:t>
      </w:r>
    </w:p>
    <w:p w:rsidR="00DD4E4A" w:rsidRPr="00204038" w:rsidRDefault="00DD4E4A" w:rsidP="009F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73" w:rsidRPr="007610CC" w:rsidRDefault="00934D86" w:rsidP="003A16A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7610CC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B6060F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C5B94" w:rsidRPr="004C5B94" w:rsidRDefault="004C5B94" w:rsidP="00F03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94">
        <w:rPr>
          <w:rFonts w:ascii="Times New Roman" w:hAnsi="Times New Roman" w:cs="Times New Roman"/>
          <w:color w:val="333333"/>
          <w:sz w:val="24"/>
          <w:szCs w:val="24"/>
        </w:rPr>
        <w:t>Визначення очікуваної вартості предмета закупівлі обумовлено аналізом споживання (річного та місячного) електричної енергії за календарний рік (бюджетний період) з урахуванням потреб замовника. Замовником здійснено розрахунок очікуваної вартості товарів/послуг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275.</w:t>
      </w:r>
      <w:r w:rsidRPr="004C5B94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При цьому розрахунок очікуваної вартості проводився з урахуванням даних Державного </w:t>
      </w:r>
      <w:r w:rsidRPr="004C5B94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підприємства «Оператор ринку» (https://www.oree.com.ua), аналізу цін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електропостачальників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на електричну енергію на дату формування очікуваної вартості предмета закупівлі. До ціни електричної енергії включена вартість електричної енергії,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закупованої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електропостачальником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на оптовому ринку електричної енергії, послуги з переда</w:t>
      </w:r>
      <w:r w:rsidR="00194075">
        <w:rPr>
          <w:rFonts w:ascii="Times New Roman" w:hAnsi="Times New Roman" w:cs="Times New Roman"/>
          <w:color w:val="333333"/>
          <w:sz w:val="24"/>
          <w:szCs w:val="24"/>
        </w:rPr>
        <w:t xml:space="preserve">чі електричної енергії, </w:t>
      </w:r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націнка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електропостачальника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та всі визначені законодавством податки та збори.</w:t>
      </w:r>
      <w:r w:rsidRPr="004C5B94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4C5B94" w:rsidRPr="004C5B94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1F80"/>
    <w:rsid w:val="000210D2"/>
    <w:rsid w:val="00035765"/>
    <w:rsid w:val="00041291"/>
    <w:rsid w:val="00083B42"/>
    <w:rsid w:val="00090A09"/>
    <w:rsid w:val="000B1F80"/>
    <w:rsid w:val="000C3A58"/>
    <w:rsid w:val="000C58C4"/>
    <w:rsid w:val="000D0281"/>
    <w:rsid w:val="000D292C"/>
    <w:rsid w:val="000D4E09"/>
    <w:rsid w:val="00115DB9"/>
    <w:rsid w:val="0015274D"/>
    <w:rsid w:val="00194075"/>
    <w:rsid w:val="00194778"/>
    <w:rsid w:val="001F3234"/>
    <w:rsid w:val="001F3A51"/>
    <w:rsid w:val="00204038"/>
    <w:rsid w:val="00214C14"/>
    <w:rsid w:val="00246C8B"/>
    <w:rsid w:val="002618F1"/>
    <w:rsid w:val="002F7D8B"/>
    <w:rsid w:val="00305111"/>
    <w:rsid w:val="00347FC7"/>
    <w:rsid w:val="00370C4C"/>
    <w:rsid w:val="0038019F"/>
    <w:rsid w:val="003920C0"/>
    <w:rsid w:val="003A16A1"/>
    <w:rsid w:val="003A397B"/>
    <w:rsid w:val="003A5189"/>
    <w:rsid w:val="003E26FC"/>
    <w:rsid w:val="00413782"/>
    <w:rsid w:val="00455766"/>
    <w:rsid w:val="004C5B94"/>
    <w:rsid w:val="004D2A7F"/>
    <w:rsid w:val="004D4894"/>
    <w:rsid w:val="005621FD"/>
    <w:rsid w:val="00575E3F"/>
    <w:rsid w:val="00595B53"/>
    <w:rsid w:val="006065A6"/>
    <w:rsid w:val="006124A8"/>
    <w:rsid w:val="0063482B"/>
    <w:rsid w:val="00640AE4"/>
    <w:rsid w:val="006735C9"/>
    <w:rsid w:val="00691B46"/>
    <w:rsid w:val="006A1BE5"/>
    <w:rsid w:val="006D543D"/>
    <w:rsid w:val="006D6144"/>
    <w:rsid w:val="006E0B50"/>
    <w:rsid w:val="0070478B"/>
    <w:rsid w:val="0071711D"/>
    <w:rsid w:val="007610CC"/>
    <w:rsid w:val="00772C36"/>
    <w:rsid w:val="007A07FF"/>
    <w:rsid w:val="007B14B4"/>
    <w:rsid w:val="008920DD"/>
    <w:rsid w:val="008A0FFA"/>
    <w:rsid w:val="008A12E0"/>
    <w:rsid w:val="008B26F8"/>
    <w:rsid w:val="008D0B93"/>
    <w:rsid w:val="009114F0"/>
    <w:rsid w:val="00917BAA"/>
    <w:rsid w:val="00934D86"/>
    <w:rsid w:val="00967420"/>
    <w:rsid w:val="009C2A02"/>
    <w:rsid w:val="009D5FA6"/>
    <w:rsid w:val="009E2BDF"/>
    <w:rsid w:val="009E6C58"/>
    <w:rsid w:val="009F610E"/>
    <w:rsid w:val="00A21AD8"/>
    <w:rsid w:val="00A30D09"/>
    <w:rsid w:val="00A83726"/>
    <w:rsid w:val="00AD6403"/>
    <w:rsid w:val="00B12373"/>
    <w:rsid w:val="00B44B35"/>
    <w:rsid w:val="00B6060F"/>
    <w:rsid w:val="00B8246B"/>
    <w:rsid w:val="00B83DB6"/>
    <w:rsid w:val="00BA5036"/>
    <w:rsid w:val="00BE204B"/>
    <w:rsid w:val="00BE45E8"/>
    <w:rsid w:val="00C04811"/>
    <w:rsid w:val="00C50EBF"/>
    <w:rsid w:val="00C819C9"/>
    <w:rsid w:val="00CB4A30"/>
    <w:rsid w:val="00CC7D6B"/>
    <w:rsid w:val="00CC7F56"/>
    <w:rsid w:val="00CE0C81"/>
    <w:rsid w:val="00CF2608"/>
    <w:rsid w:val="00D417A2"/>
    <w:rsid w:val="00D758E4"/>
    <w:rsid w:val="00D87149"/>
    <w:rsid w:val="00DC4F23"/>
    <w:rsid w:val="00DD4E4A"/>
    <w:rsid w:val="00E319E3"/>
    <w:rsid w:val="00E33508"/>
    <w:rsid w:val="00E33FD8"/>
    <w:rsid w:val="00E359CA"/>
    <w:rsid w:val="00E53A5B"/>
    <w:rsid w:val="00E6553D"/>
    <w:rsid w:val="00E83152"/>
    <w:rsid w:val="00F030C1"/>
    <w:rsid w:val="00F14C1B"/>
    <w:rsid w:val="00F76DEB"/>
    <w:rsid w:val="00F94398"/>
    <w:rsid w:val="00FB15BF"/>
    <w:rsid w:val="00FE4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4C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F0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Irina</cp:lastModifiedBy>
  <cp:revision>2</cp:revision>
  <cp:lastPrinted>2021-11-17T07:07:00Z</cp:lastPrinted>
  <dcterms:created xsi:type="dcterms:W3CDTF">2021-11-17T07:21:00Z</dcterms:created>
  <dcterms:modified xsi:type="dcterms:W3CDTF">2021-11-17T07:21:00Z</dcterms:modified>
</cp:coreProperties>
</file>