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B9" w:rsidRDefault="00445DB9" w:rsidP="00595B53">
      <w:pPr>
        <w:spacing w:after="0" w:line="240" w:lineRule="auto"/>
        <w:jc w:val="center"/>
        <w:rPr>
          <w:rFonts w:ascii="Times New Roman" w:hAnsi="Times New Roman"/>
          <w:b/>
          <w:sz w:val="24"/>
          <w:szCs w:val="24"/>
        </w:rPr>
      </w:pPr>
      <w:r>
        <w:rPr>
          <w:rFonts w:ascii="Times New Roman" w:hAnsi="Times New Roman"/>
          <w:b/>
          <w:sz w:val="24"/>
          <w:szCs w:val="24"/>
          <w:lang w:val="ru-RU"/>
        </w:rPr>
        <w:t>ВИКОНАВЧИЙ КО</w:t>
      </w:r>
      <w:r>
        <w:rPr>
          <w:rFonts w:ascii="Times New Roman" w:hAnsi="Times New Roman"/>
          <w:b/>
          <w:sz w:val="24"/>
          <w:szCs w:val="24"/>
        </w:rPr>
        <w:t xml:space="preserve">МІТЕТ НОВООДЕСЬКОЇ МІСЬКОЇ </w:t>
      </w:r>
      <w:proofErr w:type="gramStart"/>
      <w:r>
        <w:rPr>
          <w:rFonts w:ascii="Times New Roman" w:hAnsi="Times New Roman"/>
          <w:b/>
          <w:sz w:val="24"/>
          <w:szCs w:val="24"/>
        </w:rPr>
        <w:t>РАДИ</w:t>
      </w:r>
      <w:proofErr w:type="gramEnd"/>
    </w:p>
    <w:p w:rsidR="00445DB9" w:rsidRPr="00445DB9" w:rsidRDefault="00445DB9" w:rsidP="00595B53">
      <w:pPr>
        <w:spacing w:after="0" w:line="240" w:lineRule="auto"/>
        <w:jc w:val="center"/>
        <w:rPr>
          <w:rFonts w:ascii="Times New Roman" w:hAnsi="Times New Roman"/>
          <w:b/>
          <w:sz w:val="24"/>
          <w:szCs w:val="24"/>
        </w:rPr>
      </w:pPr>
    </w:p>
    <w:p w:rsidR="00C819C9" w:rsidRPr="00204038" w:rsidRDefault="000B1F80" w:rsidP="00595B5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204038" w:rsidRDefault="00595B53" w:rsidP="00595B53">
      <w:pPr>
        <w:spacing w:after="120" w:line="240" w:lineRule="auto"/>
        <w:contextualSpacing/>
        <w:jc w:val="center"/>
        <w:rPr>
          <w:rFonts w:ascii="Times New Roman" w:hAnsi="Times New Roman" w:cs="Times New Roman"/>
          <w:sz w:val="24"/>
          <w:szCs w:val="24"/>
        </w:rPr>
      </w:pPr>
      <w:r w:rsidRPr="00204038">
        <w:rPr>
          <w:rFonts w:ascii="Times New Roman" w:hAnsi="Times New Roman" w:cs="Times New Roman"/>
          <w:sz w:val="24"/>
          <w:szCs w:val="24"/>
        </w:rPr>
        <w:t>(відповідно до</w:t>
      </w:r>
      <w:r w:rsidRPr="00204038">
        <w:rPr>
          <w:rFonts w:ascii="Times New Roman" w:hAnsi="Times New Roman" w:cs="Times New Roman"/>
          <w:sz w:val="24"/>
          <w:szCs w:val="24"/>
          <w:vertAlign w:val="superscript"/>
        </w:rPr>
        <w:t xml:space="preserve"> </w:t>
      </w:r>
      <w:r w:rsidRPr="00204038">
        <w:rPr>
          <w:rFonts w:ascii="Times New Roman" w:hAnsi="Times New Roman" w:cs="Times New Roman"/>
          <w:sz w:val="24"/>
          <w:szCs w:val="24"/>
        </w:rPr>
        <w:t>постанови КМУ від 11.10.2016 № 710 «Про ефективне використання державних коштів» (зі змінами))</w:t>
      </w:r>
    </w:p>
    <w:p w:rsidR="000B1F80" w:rsidRPr="007610CC" w:rsidRDefault="007610CC" w:rsidP="007610CC">
      <w:pPr>
        <w:tabs>
          <w:tab w:val="left" w:pos="851"/>
        </w:tabs>
        <w:spacing w:after="120" w:line="240" w:lineRule="auto"/>
        <w:jc w:val="both"/>
        <w:rPr>
          <w:rFonts w:ascii="Times New Roman" w:eastAsia="Times New Roman" w:hAnsi="Times New Roman" w:cs="Times New Roman"/>
          <w:b/>
          <w:sz w:val="24"/>
          <w:szCs w:val="24"/>
          <w:lang w:eastAsia="ru-RU"/>
        </w:rPr>
      </w:pPr>
      <w:r w:rsidRPr="007610CC">
        <w:rPr>
          <w:rFonts w:ascii="Times New Roman" w:eastAsia="Times New Roman" w:hAnsi="Times New Roman"/>
          <w:b/>
          <w:sz w:val="24"/>
          <w:szCs w:val="24"/>
          <w:lang w:eastAsia="ru-RU"/>
        </w:rPr>
        <w:t xml:space="preserve">1. </w:t>
      </w:r>
      <w:r w:rsidR="000B1F80" w:rsidRPr="007610CC">
        <w:rPr>
          <w:rFonts w:ascii="Times New Roman" w:eastAsia="Times New Roman" w:hAnsi="Times New Roman"/>
          <w:b/>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BA5036" w:rsidRPr="007610CC">
        <w:rPr>
          <w:rFonts w:ascii="Times New Roman" w:eastAsia="Times New Roman" w:hAnsi="Times New Roman"/>
          <w:b/>
          <w:sz w:val="24"/>
          <w:szCs w:val="24"/>
          <w:lang w:eastAsia="ru-RU"/>
        </w:rPr>
        <w:t xml:space="preserve"> </w:t>
      </w:r>
      <w:r w:rsidR="00BA5036" w:rsidRPr="007610CC">
        <w:rPr>
          <w:rFonts w:ascii="Times New Roman" w:eastAsia="Times New Roman" w:hAnsi="Times New Roman"/>
          <w:sz w:val="24"/>
          <w:szCs w:val="24"/>
          <w:lang w:eastAsia="ru-RU"/>
        </w:rPr>
        <w:t xml:space="preserve">Виконавчий комітет </w:t>
      </w:r>
      <w:proofErr w:type="spellStart"/>
      <w:r w:rsidR="00BA5036" w:rsidRPr="007610CC">
        <w:rPr>
          <w:rFonts w:ascii="Times New Roman" w:eastAsia="Times New Roman" w:hAnsi="Times New Roman"/>
          <w:sz w:val="24"/>
          <w:szCs w:val="24"/>
          <w:lang w:eastAsia="ru-RU"/>
        </w:rPr>
        <w:t>Новоодеської</w:t>
      </w:r>
      <w:proofErr w:type="spellEnd"/>
      <w:r w:rsidR="00BA5036" w:rsidRPr="007610CC">
        <w:rPr>
          <w:rFonts w:ascii="Times New Roman" w:eastAsia="Times New Roman" w:hAnsi="Times New Roman"/>
          <w:sz w:val="24"/>
          <w:szCs w:val="24"/>
          <w:lang w:eastAsia="ru-RU"/>
        </w:rPr>
        <w:t xml:space="preserve"> міської ради</w:t>
      </w:r>
      <w:r w:rsidR="000B1F80" w:rsidRPr="007610CC">
        <w:rPr>
          <w:rFonts w:ascii="Times New Roman" w:eastAsia="Times New Roman" w:hAnsi="Times New Roman"/>
          <w:sz w:val="24"/>
          <w:szCs w:val="24"/>
          <w:lang w:eastAsia="ru-RU"/>
        </w:rPr>
        <w:t xml:space="preserve">; </w:t>
      </w:r>
      <w:r w:rsidR="000B1F80" w:rsidRPr="007610CC">
        <w:rPr>
          <w:rFonts w:ascii="Times New Roman" w:eastAsia="Times New Roman" w:hAnsi="Times New Roman"/>
          <w:sz w:val="24"/>
          <w:szCs w:val="24"/>
          <w:lang w:eastAsia="ru-RU"/>
        </w:rPr>
        <w:br/>
        <w:t xml:space="preserve">вул. </w:t>
      </w:r>
      <w:r w:rsidR="00BA5036" w:rsidRPr="007610CC">
        <w:rPr>
          <w:rFonts w:ascii="Times New Roman" w:eastAsia="Times New Roman" w:hAnsi="Times New Roman"/>
          <w:sz w:val="24"/>
          <w:szCs w:val="24"/>
          <w:lang w:val="ru-RU" w:eastAsia="ru-RU"/>
        </w:rPr>
        <w:t>Центральна</w:t>
      </w:r>
      <w:r w:rsidR="00BA5036" w:rsidRPr="007610CC">
        <w:rPr>
          <w:rFonts w:ascii="Times New Roman" w:eastAsia="Times New Roman" w:hAnsi="Times New Roman"/>
          <w:sz w:val="24"/>
          <w:szCs w:val="24"/>
          <w:lang w:eastAsia="ru-RU"/>
        </w:rPr>
        <w:t xml:space="preserve">, </w:t>
      </w:r>
      <w:r w:rsidR="00BA5036" w:rsidRPr="007610CC">
        <w:rPr>
          <w:rFonts w:ascii="Times New Roman" w:eastAsia="Times New Roman" w:hAnsi="Times New Roman"/>
          <w:sz w:val="24"/>
          <w:szCs w:val="24"/>
          <w:lang w:val="ru-RU" w:eastAsia="ru-RU"/>
        </w:rPr>
        <w:t>208</w:t>
      </w:r>
      <w:r w:rsidR="000B1F80" w:rsidRPr="007610CC">
        <w:rPr>
          <w:rFonts w:ascii="Times New Roman" w:eastAsia="Times New Roman" w:hAnsi="Times New Roman"/>
          <w:sz w:val="24"/>
          <w:szCs w:val="24"/>
          <w:lang w:eastAsia="ru-RU"/>
        </w:rPr>
        <w:t xml:space="preserve">, м. </w:t>
      </w:r>
      <w:r w:rsidR="00BA5036" w:rsidRPr="007610CC">
        <w:rPr>
          <w:rFonts w:ascii="Times New Roman" w:eastAsia="Times New Roman" w:hAnsi="Times New Roman"/>
          <w:sz w:val="24"/>
          <w:szCs w:val="24"/>
          <w:lang w:val="ru-RU" w:eastAsia="ru-RU"/>
        </w:rPr>
        <w:t>Нова Одеса</w:t>
      </w:r>
      <w:r w:rsidR="000B1F80" w:rsidRPr="007610CC">
        <w:rPr>
          <w:rFonts w:ascii="Times New Roman" w:eastAsia="Times New Roman" w:hAnsi="Times New Roman"/>
          <w:sz w:val="24"/>
          <w:szCs w:val="24"/>
          <w:lang w:eastAsia="ru-RU"/>
        </w:rPr>
        <w:t xml:space="preserve">, </w:t>
      </w:r>
      <w:proofErr w:type="spellStart"/>
      <w:r w:rsidR="00BA5036" w:rsidRPr="007610CC">
        <w:rPr>
          <w:rFonts w:ascii="Times New Roman" w:eastAsia="Times New Roman" w:hAnsi="Times New Roman"/>
          <w:sz w:val="24"/>
          <w:szCs w:val="24"/>
          <w:lang w:val="ru-RU" w:eastAsia="ru-RU"/>
        </w:rPr>
        <w:t>Миколаївська</w:t>
      </w:r>
      <w:proofErr w:type="spellEnd"/>
      <w:r w:rsidR="00BA5036" w:rsidRPr="007610CC">
        <w:rPr>
          <w:rFonts w:ascii="Times New Roman" w:eastAsia="Times New Roman" w:hAnsi="Times New Roman"/>
          <w:sz w:val="24"/>
          <w:szCs w:val="24"/>
          <w:lang w:val="ru-RU" w:eastAsia="ru-RU"/>
        </w:rPr>
        <w:t xml:space="preserve"> обл., </w:t>
      </w:r>
      <w:r w:rsidR="00BA5036" w:rsidRPr="007610CC">
        <w:rPr>
          <w:rFonts w:ascii="Times New Roman" w:eastAsia="Times New Roman" w:hAnsi="Times New Roman"/>
          <w:sz w:val="24"/>
          <w:szCs w:val="24"/>
          <w:lang w:eastAsia="ru-RU"/>
        </w:rPr>
        <w:t>5</w:t>
      </w:r>
      <w:r w:rsidR="00BA5036" w:rsidRPr="007610CC">
        <w:rPr>
          <w:rFonts w:ascii="Times New Roman" w:eastAsia="Times New Roman" w:hAnsi="Times New Roman"/>
          <w:sz w:val="24"/>
          <w:szCs w:val="24"/>
          <w:lang w:val="ru-RU" w:eastAsia="ru-RU"/>
        </w:rPr>
        <w:t>6602</w:t>
      </w:r>
      <w:r w:rsidR="000B1F80" w:rsidRPr="007610CC">
        <w:rPr>
          <w:rFonts w:ascii="Times New Roman" w:eastAsia="Times New Roman" w:hAnsi="Times New Roman"/>
          <w:sz w:val="24"/>
          <w:szCs w:val="24"/>
          <w:lang w:eastAsia="ru-RU"/>
        </w:rPr>
        <w:t xml:space="preserve">; код за ЄДРПОУ – </w:t>
      </w:r>
      <w:r w:rsidR="00BA5036" w:rsidRPr="007610CC">
        <w:rPr>
          <w:rFonts w:ascii="Times New Roman" w:eastAsia="Times New Roman" w:hAnsi="Times New Roman"/>
          <w:sz w:val="24"/>
          <w:szCs w:val="24"/>
          <w:lang w:eastAsia="ru-RU"/>
        </w:rPr>
        <w:t>054</w:t>
      </w:r>
      <w:r w:rsidR="00BA5036" w:rsidRPr="007610CC">
        <w:rPr>
          <w:rFonts w:ascii="Times New Roman" w:eastAsia="Times New Roman" w:hAnsi="Times New Roman"/>
          <w:sz w:val="24"/>
          <w:szCs w:val="24"/>
          <w:lang w:val="ru-RU" w:eastAsia="ru-RU"/>
        </w:rPr>
        <w:t>10568</w:t>
      </w:r>
      <w:r w:rsidR="000B1F80" w:rsidRPr="007610CC">
        <w:rPr>
          <w:rFonts w:ascii="Times New Roman" w:eastAsia="Times New Roman" w:hAnsi="Times New Roman"/>
          <w:sz w:val="24"/>
          <w:szCs w:val="24"/>
          <w:lang w:eastAsia="ru-RU"/>
        </w:rPr>
        <w:t xml:space="preserve">; категорія замовника – </w:t>
      </w:r>
      <w:r w:rsidR="00BA5036" w:rsidRPr="007610CC">
        <w:rPr>
          <w:rFonts w:ascii="Times New Roman" w:hAnsi="Times New Roman"/>
          <w:color w:val="333333"/>
          <w:sz w:val="24"/>
          <w:szCs w:val="24"/>
        </w:rPr>
        <w:t>ю</w:t>
      </w:r>
      <w:r w:rsidR="00BA5036" w:rsidRPr="007610CC">
        <w:rPr>
          <w:rFonts w:ascii="Times New Roman" w:hAnsi="Times New Roman" w:cs="Times New Roman"/>
          <w:color w:val="333333"/>
          <w:sz w:val="24"/>
          <w:szCs w:val="24"/>
        </w:rPr>
        <w:t>ридична особа, яка забезпечує потреби держави або територіальної громади</w:t>
      </w:r>
      <w:r w:rsidR="00BA5036" w:rsidRPr="007610CC">
        <w:rPr>
          <w:rFonts w:ascii="Times New Roman" w:hAnsi="Times New Roman"/>
          <w:color w:val="333333"/>
          <w:sz w:val="24"/>
          <w:szCs w:val="24"/>
        </w:rPr>
        <w:t>.</w:t>
      </w:r>
    </w:p>
    <w:p w:rsidR="009F610E" w:rsidRPr="007610CC" w:rsidRDefault="007610CC" w:rsidP="007610CC">
      <w:pPr>
        <w:tabs>
          <w:tab w:val="left" w:pos="851"/>
        </w:tabs>
        <w:spacing w:after="120" w:line="240" w:lineRule="auto"/>
        <w:jc w:val="both"/>
        <w:rPr>
          <w:rFonts w:ascii="Times New Roman" w:eastAsia="Times New Roman" w:hAnsi="Times New Roman"/>
          <w:sz w:val="24"/>
          <w:szCs w:val="24"/>
          <w:lang w:eastAsia="ru-RU"/>
        </w:rPr>
      </w:pPr>
      <w:r w:rsidRPr="007610CC">
        <w:rPr>
          <w:rFonts w:ascii="Times New Roman" w:eastAsia="Times New Roman" w:hAnsi="Times New Roman"/>
          <w:b/>
          <w:sz w:val="24"/>
          <w:szCs w:val="24"/>
          <w:lang w:eastAsia="ru-RU"/>
        </w:rPr>
        <w:t xml:space="preserve">2. </w:t>
      </w:r>
      <w:r w:rsidR="000B1F80" w:rsidRPr="007610CC">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roofErr w:type="spellStart"/>
      <w:r w:rsidR="00BA5036" w:rsidRPr="007610CC">
        <w:rPr>
          <w:rFonts w:ascii="Times New Roman" w:eastAsia="Times New Roman" w:hAnsi="Times New Roman"/>
          <w:sz w:val="24"/>
          <w:szCs w:val="24"/>
          <w:lang w:eastAsia="ru-RU"/>
        </w:rPr>
        <w:t>ДК</w:t>
      </w:r>
      <w:proofErr w:type="spellEnd"/>
      <w:r w:rsidR="00BA5036" w:rsidRPr="007610CC">
        <w:rPr>
          <w:rFonts w:ascii="Times New Roman" w:eastAsia="Times New Roman" w:hAnsi="Times New Roman"/>
          <w:sz w:val="24"/>
          <w:szCs w:val="24"/>
          <w:lang w:eastAsia="ru-RU"/>
        </w:rPr>
        <w:t xml:space="preserve"> 021:2015:</w:t>
      </w:r>
      <w:r w:rsidR="00EE5C07">
        <w:rPr>
          <w:rFonts w:ascii="Times New Roman" w:eastAsia="Times New Roman" w:hAnsi="Times New Roman"/>
          <w:sz w:val="24"/>
          <w:szCs w:val="24"/>
          <w:lang w:eastAsia="ru-RU"/>
        </w:rPr>
        <w:t>09120000-6 ‒ Газове паливо (природний газ</w:t>
      </w:r>
      <w:r w:rsidR="00BA5036" w:rsidRPr="007610CC">
        <w:rPr>
          <w:rFonts w:ascii="Times New Roman" w:eastAsia="Times New Roman" w:hAnsi="Times New Roman"/>
          <w:sz w:val="24"/>
          <w:szCs w:val="24"/>
          <w:lang w:eastAsia="ru-RU"/>
        </w:rPr>
        <w:t>)</w:t>
      </w:r>
      <w:r w:rsidR="009F610E" w:rsidRPr="007610CC">
        <w:rPr>
          <w:rFonts w:ascii="Times New Roman" w:eastAsia="Times New Roman" w:hAnsi="Times New Roman"/>
          <w:sz w:val="24"/>
          <w:szCs w:val="24"/>
          <w:lang w:eastAsia="ru-RU"/>
        </w:rPr>
        <w:t>.</w:t>
      </w:r>
    </w:p>
    <w:p w:rsidR="001960CB" w:rsidRDefault="007610CC" w:rsidP="001960CB">
      <w:pPr>
        <w:pStyle w:val="msolistparagraph0"/>
        <w:spacing w:before="0" w:beforeAutospacing="0" w:after="0" w:afterAutospacing="0" w:line="240" w:lineRule="atLeast"/>
        <w:jc w:val="both"/>
        <w:rPr>
          <w:b/>
          <w:lang w:val="uk-UA"/>
        </w:rPr>
      </w:pPr>
      <w:r w:rsidRPr="007610CC">
        <w:rPr>
          <w:b/>
          <w:color w:val="333333"/>
        </w:rPr>
        <w:t xml:space="preserve">3. Вид та </w:t>
      </w:r>
      <w:proofErr w:type="spellStart"/>
      <w:r w:rsidRPr="007610CC">
        <w:rPr>
          <w:b/>
          <w:color w:val="333333"/>
        </w:rPr>
        <w:t>ідентифікатор</w:t>
      </w:r>
      <w:proofErr w:type="spellEnd"/>
      <w:r w:rsidRPr="007610CC">
        <w:rPr>
          <w:b/>
          <w:color w:val="333333"/>
        </w:rPr>
        <w:t xml:space="preserve"> </w:t>
      </w:r>
      <w:proofErr w:type="spellStart"/>
      <w:r w:rsidRPr="007610CC">
        <w:rPr>
          <w:b/>
          <w:color w:val="333333"/>
        </w:rPr>
        <w:t>процедури</w:t>
      </w:r>
      <w:proofErr w:type="spellEnd"/>
      <w:r w:rsidRPr="007610CC">
        <w:rPr>
          <w:b/>
          <w:color w:val="333333"/>
        </w:rPr>
        <w:t xml:space="preserve"> </w:t>
      </w:r>
      <w:proofErr w:type="spellStart"/>
      <w:r w:rsidRPr="007610CC">
        <w:rPr>
          <w:b/>
          <w:color w:val="333333"/>
        </w:rPr>
        <w:t>закупі</w:t>
      </w:r>
      <w:proofErr w:type="gramStart"/>
      <w:r w:rsidRPr="007610CC">
        <w:rPr>
          <w:b/>
          <w:color w:val="333333"/>
        </w:rPr>
        <w:t>вл</w:t>
      </w:r>
      <w:proofErr w:type="gramEnd"/>
      <w:r w:rsidRPr="007610CC">
        <w:rPr>
          <w:b/>
          <w:color w:val="333333"/>
        </w:rPr>
        <w:t>і</w:t>
      </w:r>
      <w:proofErr w:type="spellEnd"/>
      <w:r w:rsidRPr="007610CC">
        <w:rPr>
          <w:b/>
          <w:color w:val="333333"/>
        </w:rPr>
        <w:t>:</w:t>
      </w:r>
      <w:r w:rsidR="00EE5C07">
        <w:rPr>
          <w:color w:val="333333"/>
        </w:rPr>
        <w:t xml:space="preserve"> </w:t>
      </w:r>
      <w:proofErr w:type="spellStart"/>
      <w:r w:rsidR="00EE5C07">
        <w:rPr>
          <w:color w:val="333333"/>
        </w:rPr>
        <w:t>відкриті</w:t>
      </w:r>
      <w:proofErr w:type="spellEnd"/>
      <w:r w:rsidR="00EE5C07">
        <w:rPr>
          <w:color w:val="333333"/>
        </w:rPr>
        <w:t xml:space="preserve"> торги UA-2022-</w:t>
      </w:r>
      <w:r w:rsidR="00EE5C07">
        <w:rPr>
          <w:color w:val="333333"/>
          <w:lang w:val="uk-UA"/>
        </w:rPr>
        <w:t>11</w:t>
      </w:r>
      <w:r w:rsidR="00EE5C07">
        <w:rPr>
          <w:color w:val="333333"/>
        </w:rPr>
        <w:t>-</w:t>
      </w:r>
      <w:r w:rsidR="00EE5C07">
        <w:rPr>
          <w:color w:val="333333"/>
          <w:lang w:val="uk-UA"/>
        </w:rPr>
        <w:t>07</w:t>
      </w:r>
      <w:r w:rsidR="00EE5C07">
        <w:rPr>
          <w:color w:val="333333"/>
        </w:rPr>
        <w:t>-0</w:t>
      </w:r>
      <w:r w:rsidR="00EE5C07">
        <w:rPr>
          <w:color w:val="333333"/>
          <w:lang w:val="uk-UA"/>
        </w:rPr>
        <w:t>12372</w:t>
      </w:r>
      <w:r w:rsidRPr="007610CC">
        <w:rPr>
          <w:color w:val="333333"/>
        </w:rPr>
        <w:t>-</w:t>
      </w:r>
      <w:r w:rsidR="00AA361A">
        <w:rPr>
          <w:color w:val="333333"/>
        </w:rPr>
        <w:t>а</w:t>
      </w:r>
      <w:r w:rsidRPr="007610CC">
        <w:rPr>
          <w:color w:val="333333"/>
        </w:rPr>
        <w:t>.</w:t>
      </w:r>
      <w:r w:rsidRPr="007610CC">
        <w:rPr>
          <w:color w:val="333333"/>
        </w:rPr>
        <w:br/>
      </w:r>
    </w:p>
    <w:p w:rsidR="004C5B94" w:rsidRDefault="004C5B94" w:rsidP="001960CB">
      <w:pPr>
        <w:pStyle w:val="msolistparagraph0"/>
        <w:spacing w:before="0" w:beforeAutospacing="0" w:after="0" w:afterAutospacing="0" w:line="240" w:lineRule="atLeast"/>
        <w:jc w:val="both"/>
        <w:rPr>
          <w:b/>
          <w:lang w:val="uk-UA"/>
        </w:rPr>
      </w:pPr>
      <w:r>
        <w:rPr>
          <w:b/>
          <w:lang w:val="uk-UA"/>
        </w:rPr>
        <w:t xml:space="preserve">4. </w:t>
      </w:r>
      <w:r w:rsidRPr="00D46956">
        <w:rPr>
          <w:b/>
          <w:lang w:val="uk-UA"/>
        </w:rPr>
        <w:t>Відносини, що виникають між учасниками ринку під час здійснення купівлі - продажу електричної енергії</w:t>
      </w:r>
      <w:r>
        <w:rPr>
          <w:b/>
          <w:lang w:val="uk-UA"/>
        </w:rPr>
        <w:t xml:space="preserve"> та/</w:t>
      </w:r>
      <w:r w:rsidRPr="00D46956">
        <w:rPr>
          <w:b/>
          <w:lang w:val="uk-UA"/>
        </w:rPr>
        <w:t xml:space="preserve">або допоміжних послуг, передачі та розподілу, постачання електричної енергії споживачем  виконуються з урахуванням положень наступних законодавчих актів: </w:t>
      </w:r>
    </w:p>
    <w:p w:rsidR="00EE5C07" w:rsidRPr="002E447B" w:rsidRDefault="00EE5C07" w:rsidP="001960CB">
      <w:pPr>
        <w:spacing w:after="120" w:line="240" w:lineRule="auto"/>
        <w:jc w:val="both"/>
        <w:rPr>
          <w:rFonts w:ascii="Times New Roman" w:hAnsi="Times New Roman" w:cs="Times New Roman"/>
          <w:sz w:val="24"/>
          <w:szCs w:val="24"/>
        </w:rPr>
      </w:pPr>
      <w:r w:rsidRPr="002E447B">
        <w:rPr>
          <w:rFonts w:ascii="Times New Roman" w:hAnsi="Times New Roman" w:cs="Times New Roman"/>
          <w:sz w:val="24"/>
          <w:szCs w:val="24"/>
        </w:rPr>
        <w:t>Закупівля природного газу, регулюються Законом України «Про публічні закупівлі» від 25.12.2015 № 92</w:t>
      </w:r>
      <w:r>
        <w:rPr>
          <w:rFonts w:ascii="Times New Roman" w:hAnsi="Times New Roman" w:cs="Times New Roman"/>
          <w:sz w:val="24"/>
          <w:szCs w:val="24"/>
        </w:rPr>
        <w:t>2-VIII (зі змінами) з урахуванням Постанови Кабінету Міністрів України від 12.10.2022 р. № 1178 «</w:t>
      </w:r>
      <w:r w:rsidRPr="004C0DB7">
        <w:rPr>
          <w:rFonts w:ascii="Times New Roman" w:hAnsi="Times New Roman" w:cs="Times New Roman"/>
          <w:sz w:val="24"/>
          <w:szCs w:val="24"/>
        </w:rPr>
        <w:t>Про затвердження особливостей</w:t>
      </w:r>
      <w:r>
        <w:rPr>
          <w:rFonts w:ascii="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447B">
        <w:rPr>
          <w:rFonts w:ascii="Times New Roman" w:hAnsi="Times New Roman" w:cs="Times New Roman"/>
          <w:sz w:val="24"/>
          <w:szCs w:val="24"/>
        </w:rPr>
        <w:t xml:space="preserve">, Законом України «Про ринок природного газу», </w:t>
      </w:r>
      <w:r w:rsidRPr="002E447B">
        <w:rPr>
          <w:rFonts w:ascii="Times New Roman" w:eastAsia="Arial" w:hAnsi="Times New Roman"/>
          <w:color w:val="000000"/>
          <w:sz w:val="24"/>
          <w:szCs w:val="24"/>
          <w:lang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0" w:name="_Hlk117172272"/>
      <w:r w:rsidRPr="002E447B">
        <w:rPr>
          <w:rFonts w:ascii="Times New Roman" w:eastAsia="Arial" w:hAnsi="Times New Roman"/>
          <w:color w:val="000000"/>
          <w:sz w:val="24"/>
          <w:szCs w:val="24"/>
          <w:lang w:eastAsia="ru-RU"/>
        </w:rPr>
        <w:t>Кодекс ГТС</w:t>
      </w:r>
      <w:bookmarkEnd w:id="0"/>
      <w:r w:rsidRPr="002E447B">
        <w:rPr>
          <w:rFonts w:ascii="Times New Roman" w:eastAsia="Arial" w:hAnsi="Times New Roman"/>
          <w:color w:val="000000"/>
          <w:sz w:val="24"/>
          <w:szCs w:val="24"/>
          <w:lang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Pr>
          <w:rFonts w:ascii="Times New Roman" w:hAnsi="Times New Roman" w:cs="Times New Roman"/>
          <w:sz w:val="24"/>
          <w:szCs w:val="24"/>
        </w:rPr>
        <w:t>,</w:t>
      </w:r>
      <w:r w:rsidRPr="002E447B">
        <w:rPr>
          <w:rFonts w:ascii="Times New Roman" w:hAnsi="Times New Roman" w:cs="Times New Roman"/>
          <w:sz w:val="24"/>
          <w:szCs w:val="24"/>
        </w:rPr>
        <w:t xml:space="preserve"> що стосуються предмета закупівлі.</w:t>
      </w:r>
    </w:p>
    <w:p w:rsidR="004C5B94" w:rsidRDefault="00934D86" w:rsidP="004C5B94">
      <w:pPr>
        <w:pStyle w:val="msolistparagraph0"/>
        <w:spacing w:before="0" w:beforeAutospacing="0" w:after="0" w:afterAutospacing="0" w:line="240" w:lineRule="atLeast"/>
        <w:jc w:val="both"/>
        <w:rPr>
          <w:lang w:val="uk-UA"/>
        </w:rPr>
      </w:pPr>
      <w:r>
        <w:rPr>
          <w:b/>
          <w:lang w:val="uk-UA"/>
        </w:rPr>
        <w:t>5</w:t>
      </w:r>
      <w:r w:rsidR="007610CC" w:rsidRPr="004C5B94">
        <w:rPr>
          <w:b/>
          <w:lang w:val="uk-UA"/>
        </w:rPr>
        <w:t xml:space="preserve">. </w:t>
      </w:r>
      <w:r w:rsidR="00595B53" w:rsidRPr="001960CB">
        <w:rPr>
          <w:b/>
          <w:lang w:val="uk-UA"/>
        </w:rPr>
        <w:t>Обґрунтування технічних та якісних характеристик предмета закупівлі:</w:t>
      </w:r>
      <w:r w:rsidR="00F030C1" w:rsidRPr="001960CB">
        <w:rPr>
          <w:b/>
          <w:lang w:val="uk-UA"/>
        </w:rPr>
        <w:t xml:space="preserve"> </w:t>
      </w:r>
      <w:r w:rsidR="009F610E" w:rsidRPr="001960CB">
        <w:rPr>
          <w:lang w:val="uk-UA"/>
        </w:rPr>
        <w:t>технічні та якісні характеристики предмета закупівлі визначені відповідно до потреб замовника</w:t>
      </w:r>
      <w:r w:rsidR="004C5B94" w:rsidRPr="004C5B94">
        <w:rPr>
          <w:lang w:val="uk-UA"/>
        </w:rPr>
        <w:t xml:space="preserve"> </w:t>
      </w:r>
      <w:r w:rsidR="0063482B" w:rsidRPr="001960CB">
        <w:rPr>
          <w:lang w:val="uk-UA"/>
        </w:rPr>
        <w:t>та відповідають базовим тех</w:t>
      </w:r>
      <w:r w:rsidR="00F76DEB" w:rsidRPr="001960CB">
        <w:rPr>
          <w:lang w:val="uk-UA"/>
        </w:rPr>
        <w:t>нічним вимогам до таких товарів</w:t>
      </w:r>
      <w:r w:rsidR="00083B42" w:rsidRPr="001960CB">
        <w:rPr>
          <w:lang w:val="uk-UA"/>
        </w:rPr>
        <w:t>.</w:t>
      </w:r>
      <w:r w:rsidR="004C5B94" w:rsidRPr="001960CB">
        <w:rPr>
          <w:lang w:val="uk-UA"/>
        </w:rPr>
        <w:t xml:space="preserve"> </w:t>
      </w:r>
    </w:p>
    <w:p w:rsidR="00241171" w:rsidRDefault="00F15898" w:rsidP="00241171">
      <w:pPr>
        <w:spacing w:after="0"/>
        <w:jc w:val="both"/>
        <w:rPr>
          <w:rFonts w:ascii="Times New Roman" w:eastAsia="Calibri" w:hAnsi="Times New Roman" w:cs="Times New Roman"/>
          <w:sz w:val="24"/>
          <w:szCs w:val="24"/>
        </w:rPr>
      </w:pPr>
      <w:r w:rsidRPr="002E447B">
        <w:rPr>
          <w:rFonts w:ascii="Times New Roman" w:hAnsi="Times New Roman" w:cs="Times New Roman"/>
          <w:sz w:val="24"/>
          <w:szCs w:val="24"/>
        </w:rPr>
        <w:t>Кількісною характеристикою предмета закупівлі є обсяг споживання природного газу. За одиницю виміру кількості природного газу приймається метр кубічний, яка у скороченому вигляді має позначення – «м</w:t>
      </w:r>
      <w:r w:rsidRPr="002E447B">
        <w:rPr>
          <w:rFonts w:ascii="Times New Roman" w:hAnsi="Times New Roman" w:cs="Times New Roman"/>
          <w:sz w:val="24"/>
          <w:szCs w:val="24"/>
          <w:vertAlign w:val="superscript"/>
        </w:rPr>
        <w:t>3</w:t>
      </w:r>
      <w:r w:rsidRPr="002E447B">
        <w:rPr>
          <w:rFonts w:ascii="Times New Roman" w:hAnsi="Times New Roman" w:cs="Times New Roman"/>
          <w:sz w:val="24"/>
          <w:szCs w:val="24"/>
        </w:rPr>
        <w:t>»</w:t>
      </w:r>
      <w:r w:rsidR="00241171">
        <w:t xml:space="preserve">, </w:t>
      </w:r>
      <w:r w:rsidR="00241171" w:rsidRPr="00241171">
        <w:rPr>
          <w:rFonts w:ascii="Times New Roman" w:eastAsia="Calibri" w:hAnsi="Times New Roman" w:cs="Times New Roman"/>
          <w:sz w:val="24"/>
          <w:szCs w:val="24"/>
        </w:rPr>
        <w:t xml:space="preserve">приведений до стандартних умов: температура (t) 293,18 К (20оС), тиск газу (Р) 101,325 </w:t>
      </w:r>
      <w:proofErr w:type="spellStart"/>
      <w:r w:rsidR="00241171" w:rsidRPr="00241171">
        <w:rPr>
          <w:rFonts w:ascii="Times New Roman" w:eastAsia="Calibri" w:hAnsi="Times New Roman" w:cs="Times New Roman"/>
          <w:sz w:val="24"/>
          <w:szCs w:val="24"/>
        </w:rPr>
        <w:t>кПа</w:t>
      </w:r>
      <w:proofErr w:type="spellEnd"/>
      <w:r w:rsidR="00241171" w:rsidRPr="00241171">
        <w:rPr>
          <w:rFonts w:ascii="Times New Roman" w:eastAsia="Calibri" w:hAnsi="Times New Roman" w:cs="Times New Roman"/>
          <w:sz w:val="24"/>
          <w:szCs w:val="24"/>
        </w:rPr>
        <w:t xml:space="preserve"> (760 мм </w:t>
      </w:r>
      <w:proofErr w:type="spellStart"/>
      <w:r w:rsidR="00241171" w:rsidRPr="00241171">
        <w:rPr>
          <w:rFonts w:ascii="Times New Roman" w:eastAsia="Calibri" w:hAnsi="Times New Roman" w:cs="Times New Roman"/>
          <w:sz w:val="24"/>
          <w:szCs w:val="24"/>
        </w:rPr>
        <w:t>рт</w:t>
      </w:r>
      <w:proofErr w:type="spellEnd"/>
      <w:r w:rsidR="00241171" w:rsidRPr="00241171">
        <w:rPr>
          <w:rFonts w:ascii="Times New Roman" w:eastAsia="Calibri" w:hAnsi="Times New Roman" w:cs="Times New Roman"/>
          <w:sz w:val="24"/>
          <w:szCs w:val="24"/>
        </w:rPr>
        <w:t>. ст.).</w:t>
      </w:r>
    </w:p>
    <w:p w:rsidR="00241171" w:rsidRDefault="00241171" w:rsidP="00241171">
      <w:pPr>
        <w:jc w:val="both"/>
        <w:rPr>
          <w:rFonts w:ascii="Times New Roman" w:eastAsia="Calibri" w:hAnsi="Times New Roman" w:cs="Times New Roman"/>
          <w:sz w:val="24"/>
          <w:szCs w:val="24"/>
        </w:rPr>
      </w:pPr>
      <w:r w:rsidRPr="00241171">
        <w:rPr>
          <w:rFonts w:ascii="Times New Roman" w:hAnsi="Times New Roman" w:cs="Times New Roman"/>
          <w:sz w:val="24"/>
          <w:szCs w:val="24"/>
        </w:rPr>
        <w:t xml:space="preserve">Природний газ має відповідати вимогам </w:t>
      </w:r>
      <w:r w:rsidRPr="00241171">
        <w:rPr>
          <w:rFonts w:ascii="Times New Roman" w:eastAsia="Calibri" w:hAnsi="Times New Roman" w:cs="Times New Roman"/>
          <w:sz w:val="24"/>
          <w:szCs w:val="24"/>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7836"/>
        <w:gridCol w:w="1917"/>
      </w:tblGrid>
      <w:tr w:rsidR="00241171" w:rsidRPr="00241171" w:rsidTr="00241171">
        <w:trPr>
          <w:trHeight w:val="322"/>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241171" w:rsidRPr="00241171" w:rsidRDefault="00241171" w:rsidP="00241171">
            <w:pPr>
              <w:autoSpaceDE w:val="0"/>
              <w:spacing w:after="0"/>
              <w:jc w:val="center"/>
              <w:rPr>
                <w:rFonts w:ascii="Times New Roman" w:hAnsi="Times New Roman" w:cs="Times New Roman"/>
                <w:b/>
                <w:sz w:val="24"/>
                <w:szCs w:val="24"/>
              </w:rPr>
            </w:pPr>
            <w:r w:rsidRPr="00241171">
              <w:rPr>
                <w:rFonts w:ascii="Times New Roman" w:hAnsi="Times New Roman" w:cs="Times New Roman"/>
                <w:b/>
                <w:sz w:val="24"/>
                <w:szCs w:val="24"/>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241171" w:rsidRPr="00241171" w:rsidRDefault="00241171" w:rsidP="00241171">
            <w:pPr>
              <w:autoSpaceDE w:val="0"/>
              <w:spacing w:after="0"/>
              <w:jc w:val="center"/>
              <w:rPr>
                <w:rFonts w:ascii="Times New Roman" w:hAnsi="Times New Roman" w:cs="Times New Roman"/>
                <w:b/>
                <w:sz w:val="24"/>
                <w:szCs w:val="24"/>
              </w:rPr>
            </w:pPr>
            <w:r w:rsidRPr="00241171">
              <w:rPr>
                <w:rFonts w:ascii="Times New Roman" w:hAnsi="Times New Roman" w:cs="Times New Roman"/>
                <w:b/>
                <w:sz w:val="24"/>
                <w:szCs w:val="24"/>
              </w:rPr>
              <w:t>Норма</w:t>
            </w:r>
          </w:p>
        </w:tc>
      </w:tr>
      <w:tr w:rsidR="00241171" w:rsidRPr="00241171" w:rsidTr="00BC2EF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Pr>
                <w:rFonts w:ascii="Times New Roman" w:hAnsi="Times New Roman" w:cs="Times New Roman"/>
                <w:sz w:val="24"/>
                <w:szCs w:val="24"/>
              </w:rPr>
              <w:t xml:space="preserve">1. Теплота згоряння нижча, </w:t>
            </w:r>
            <w:proofErr w:type="spellStart"/>
            <w:r w:rsidRPr="00241171">
              <w:rPr>
                <w:rFonts w:ascii="Times New Roman" w:hAnsi="Times New Roman" w:cs="Times New Roman"/>
                <w:sz w:val="24"/>
                <w:szCs w:val="24"/>
              </w:rPr>
              <w:t>МДж</w:t>
            </w:r>
            <w:proofErr w:type="spellEnd"/>
            <w:r w:rsidRPr="00241171">
              <w:rPr>
                <w:rFonts w:ascii="Times New Roman" w:hAnsi="Times New Roman" w:cs="Times New Roman"/>
                <w:sz w:val="24"/>
                <w:szCs w:val="24"/>
              </w:rPr>
              <w:t xml:space="preserve">/м³ </w:t>
            </w:r>
            <w:proofErr w:type="spellStart"/>
            <w:r w:rsidRPr="00241171">
              <w:rPr>
                <w:rFonts w:ascii="Times New Roman" w:hAnsi="Times New Roman" w:cs="Times New Roman"/>
                <w:sz w:val="24"/>
                <w:szCs w:val="24"/>
              </w:rPr>
              <w:t>кПа</w:t>
            </w:r>
            <w:proofErr w:type="spellEnd"/>
            <w:r w:rsidRPr="00241171">
              <w:rPr>
                <w:rFonts w:ascii="Times New Roman" w:hAnsi="Times New Roman" w:cs="Times New Roman"/>
                <w:sz w:val="24"/>
                <w:szCs w:val="24"/>
              </w:rPr>
              <w:t xml:space="preserve">,  при 20ºС  101,325 </w:t>
            </w:r>
            <w:proofErr w:type="spellStart"/>
            <w:r w:rsidRPr="00241171">
              <w:rPr>
                <w:rFonts w:ascii="Times New Roman" w:hAnsi="Times New Roman" w:cs="Times New Roman"/>
                <w:sz w:val="24"/>
                <w:szCs w:val="24"/>
              </w:rPr>
              <w:t>кПа</w:t>
            </w:r>
            <w:proofErr w:type="spellEnd"/>
            <w:r w:rsidRPr="00241171">
              <w:rPr>
                <w:rFonts w:ascii="Times New Roman" w:hAnsi="Times New Roman" w:cs="Times New Roman"/>
                <w:sz w:val="24"/>
                <w:szCs w:val="24"/>
              </w:rPr>
              <w:t>, не</w:t>
            </w:r>
            <w:r>
              <w:rPr>
                <w:rFonts w:ascii="Times New Roman" w:hAnsi="Times New Roman" w:cs="Times New Roman"/>
                <w:sz w:val="24"/>
                <w:szCs w:val="24"/>
              </w:rPr>
              <w:t xml:space="preserve"> </w:t>
            </w:r>
            <w:r w:rsidRPr="00241171">
              <w:rPr>
                <w:rFonts w:ascii="Times New Roman" w:hAnsi="Times New Roman" w:cs="Times New Roman"/>
                <w:sz w:val="24"/>
                <w:szCs w:val="24"/>
              </w:rPr>
              <w:t>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31,8 (7600) </w:t>
            </w:r>
          </w:p>
        </w:tc>
      </w:tr>
      <w:tr w:rsidR="00241171" w:rsidRPr="00241171" w:rsidTr="00BC2EF1">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lastRenderedPageBreak/>
              <w:t xml:space="preserve">2. Область значень числа </w:t>
            </w:r>
            <w:proofErr w:type="spellStart"/>
            <w:r w:rsidRPr="00241171">
              <w:rPr>
                <w:rFonts w:ascii="Times New Roman" w:hAnsi="Times New Roman" w:cs="Times New Roman"/>
                <w:sz w:val="24"/>
                <w:szCs w:val="24"/>
              </w:rPr>
              <w:t>Воббе</w:t>
            </w:r>
            <w:proofErr w:type="spellEnd"/>
            <w:r w:rsidRPr="00241171">
              <w:rPr>
                <w:rFonts w:ascii="Times New Roman" w:hAnsi="Times New Roman" w:cs="Times New Roman"/>
                <w:sz w:val="24"/>
                <w:szCs w:val="24"/>
              </w:rPr>
              <w:t xml:space="preserve"> (вищого), </w:t>
            </w:r>
            <w:proofErr w:type="spellStart"/>
            <w:r w:rsidRPr="00241171">
              <w:rPr>
                <w:rFonts w:ascii="Times New Roman" w:hAnsi="Times New Roman" w:cs="Times New Roman"/>
                <w:sz w:val="24"/>
                <w:szCs w:val="24"/>
              </w:rPr>
              <w:t>МДж</w:t>
            </w:r>
            <w:proofErr w:type="spellEnd"/>
            <w:r w:rsidRPr="00241171">
              <w:rPr>
                <w:rFonts w:ascii="Times New Roman" w:hAnsi="Times New Roman" w:cs="Times New Roman"/>
                <w:sz w:val="24"/>
                <w:szCs w:val="24"/>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9850-13000</w:t>
            </w:r>
          </w:p>
        </w:tc>
      </w:tr>
      <w:tr w:rsidR="00241171" w:rsidRPr="00241171" w:rsidTr="00BC2EF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0,02</w:t>
            </w:r>
          </w:p>
        </w:tc>
      </w:tr>
      <w:tr w:rsidR="00241171" w:rsidRPr="00241171" w:rsidTr="00BC2EF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 xml:space="preserve">4. Масова концентрація </w:t>
            </w:r>
            <w:proofErr w:type="spellStart"/>
            <w:r w:rsidRPr="00241171">
              <w:rPr>
                <w:rFonts w:ascii="Times New Roman" w:hAnsi="Times New Roman" w:cs="Times New Roman"/>
                <w:sz w:val="24"/>
                <w:szCs w:val="24"/>
              </w:rPr>
              <w:t>меркаптановоїсірки</w:t>
            </w:r>
            <w:proofErr w:type="spellEnd"/>
            <w:r w:rsidRPr="00241171">
              <w:rPr>
                <w:rFonts w:ascii="Times New Roman" w:hAnsi="Times New Roman" w:cs="Times New Roman"/>
                <w:sz w:val="24"/>
                <w:szCs w:val="24"/>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0,036</w:t>
            </w:r>
          </w:p>
        </w:tc>
      </w:tr>
      <w:tr w:rsidR="00241171" w:rsidRPr="00241171" w:rsidTr="00BC2EF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1,0</w:t>
            </w:r>
          </w:p>
        </w:tc>
      </w:tr>
      <w:tr w:rsidR="00241171" w:rsidRPr="00241171" w:rsidTr="00BC2EF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 xml:space="preserve">6. Маса механічних </w:t>
            </w:r>
            <w:proofErr w:type="spellStart"/>
            <w:r w:rsidRPr="00241171">
              <w:rPr>
                <w:rFonts w:ascii="Times New Roman" w:hAnsi="Times New Roman" w:cs="Times New Roman"/>
                <w:sz w:val="24"/>
                <w:szCs w:val="24"/>
              </w:rPr>
              <w:t>домішків</w:t>
            </w:r>
            <w:proofErr w:type="spellEnd"/>
            <w:r w:rsidRPr="00241171">
              <w:rPr>
                <w:rFonts w:ascii="Times New Roman" w:hAnsi="Times New Roman" w:cs="Times New Roman"/>
                <w:sz w:val="24"/>
                <w:szCs w:val="24"/>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0,001</w:t>
            </w:r>
          </w:p>
        </w:tc>
      </w:tr>
      <w:tr w:rsidR="00241171" w:rsidRPr="00241171" w:rsidTr="00BC2EF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241171" w:rsidRPr="00241171" w:rsidRDefault="00241171" w:rsidP="00241171">
            <w:pPr>
              <w:autoSpaceDE w:val="0"/>
              <w:spacing w:after="0"/>
              <w:rPr>
                <w:rFonts w:ascii="Times New Roman" w:hAnsi="Times New Roman" w:cs="Times New Roman"/>
                <w:sz w:val="24"/>
                <w:szCs w:val="24"/>
              </w:rPr>
            </w:pPr>
            <w:r w:rsidRPr="00241171">
              <w:rPr>
                <w:rFonts w:ascii="Times New Roman" w:hAnsi="Times New Roman" w:cs="Times New Roman"/>
                <w:sz w:val="24"/>
                <w:szCs w:val="24"/>
              </w:rPr>
              <w:t xml:space="preserve">  3</w:t>
            </w:r>
          </w:p>
        </w:tc>
      </w:tr>
    </w:tbl>
    <w:p w:rsidR="00241171" w:rsidRDefault="00241171" w:rsidP="00F030C1">
      <w:pPr>
        <w:pStyle w:val="a6"/>
        <w:spacing w:before="0" w:beforeAutospacing="0" w:after="0" w:afterAutospacing="0"/>
        <w:jc w:val="both"/>
        <w:textAlignment w:val="baseline"/>
        <w:rPr>
          <w:color w:val="333333"/>
          <w:lang w:val="uk-UA"/>
        </w:rPr>
      </w:pPr>
    </w:p>
    <w:p w:rsidR="00F030C1" w:rsidRPr="00AA361A" w:rsidRDefault="00F030C1" w:rsidP="00F030C1">
      <w:pPr>
        <w:pStyle w:val="a6"/>
        <w:spacing w:before="0" w:beforeAutospacing="0" w:after="0" w:afterAutospacing="0"/>
        <w:jc w:val="both"/>
        <w:textAlignment w:val="baseline"/>
        <w:rPr>
          <w:color w:val="333333"/>
          <w:lang w:val="uk-UA"/>
        </w:rPr>
      </w:pPr>
      <w:r w:rsidRPr="00AA361A">
        <w:rPr>
          <w:color w:val="333333"/>
          <w:lang w:val="uk-UA"/>
        </w:rPr>
        <w:t>Обсяг, необхідний для забезпечення діяль</w:t>
      </w:r>
      <w:r w:rsidR="000C26AD">
        <w:rPr>
          <w:color w:val="333333"/>
          <w:lang w:val="uk-UA"/>
        </w:rPr>
        <w:t>ності та власних потреб</w:t>
      </w:r>
      <w:r w:rsidRPr="00AA361A">
        <w:rPr>
          <w:color w:val="333333"/>
          <w:lang w:val="uk-UA"/>
        </w:rPr>
        <w:t xml:space="preserve"> замовника</w:t>
      </w:r>
      <w:r w:rsidR="00AA361A" w:rsidRPr="00AA361A">
        <w:rPr>
          <w:color w:val="333333"/>
          <w:lang w:val="uk-UA"/>
        </w:rPr>
        <w:t xml:space="preserve">, </w:t>
      </w:r>
      <w:r w:rsidRPr="00AA361A">
        <w:rPr>
          <w:color w:val="333333"/>
          <w:lang w:val="uk-UA"/>
        </w:rPr>
        <w:t>враховуючи обсяги споживання п</w:t>
      </w:r>
      <w:r w:rsidR="001960CB">
        <w:rPr>
          <w:color w:val="333333"/>
          <w:lang w:val="uk-UA"/>
        </w:rPr>
        <w:t xml:space="preserve">опередніх </w:t>
      </w:r>
      <w:r w:rsidR="00AA361A">
        <w:rPr>
          <w:color w:val="333333"/>
          <w:lang w:val="uk-UA"/>
        </w:rPr>
        <w:t>ро</w:t>
      </w:r>
      <w:r w:rsidR="001960CB">
        <w:rPr>
          <w:color w:val="333333"/>
          <w:lang w:val="uk-UA"/>
        </w:rPr>
        <w:t>ків</w:t>
      </w:r>
      <w:r w:rsidR="00AA361A">
        <w:rPr>
          <w:color w:val="333333"/>
          <w:lang w:val="uk-UA"/>
        </w:rPr>
        <w:t xml:space="preserve"> та</w:t>
      </w:r>
      <w:r w:rsidRPr="00AA361A">
        <w:rPr>
          <w:color w:val="333333"/>
          <w:lang w:val="uk-UA"/>
        </w:rPr>
        <w:t xml:space="preserve"> </w:t>
      </w:r>
      <w:r w:rsidR="00AA361A">
        <w:rPr>
          <w:color w:val="333333"/>
          <w:lang w:val="uk-UA"/>
        </w:rPr>
        <w:t xml:space="preserve">з </w:t>
      </w:r>
      <w:r w:rsidRPr="00AA361A">
        <w:rPr>
          <w:color w:val="333333"/>
          <w:lang w:val="uk-UA"/>
        </w:rPr>
        <w:t>урахуванням</w:t>
      </w:r>
      <w:r w:rsidR="00AA361A" w:rsidRPr="00AA361A">
        <w:rPr>
          <w:color w:val="333333"/>
          <w:lang w:val="uk-UA"/>
        </w:rPr>
        <w:t xml:space="preserve"> потреб замовника становить </w:t>
      </w:r>
      <w:r w:rsidR="001960CB">
        <w:rPr>
          <w:color w:val="333333"/>
          <w:lang w:val="uk-UA"/>
        </w:rPr>
        <w:t xml:space="preserve">23 </w:t>
      </w:r>
      <w:proofErr w:type="spellStart"/>
      <w:r w:rsidR="001960CB">
        <w:rPr>
          <w:color w:val="333333"/>
          <w:lang w:val="uk-UA"/>
        </w:rPr>
        <w:t>тис.куб.метрів</w:t>
      </w:r>
      <w:proofErr w:type="spellEnd"/>
      <w:r w:rsidR="00445DB9" w:rsidRPr="001960CB">
        <w:rPr>
          <w:color w:val="333333"/>
          <w:lang w:val="uk-UA"/>
        </w:rPr>
        <w:t xml:space="preserve"> з 01.01.2023р. по 31.03.2023</w:t>
      </w:r>
      <w:r w:rsidRPr="001960CB">
        <w:rPr>
          <w:color w:val="333333"/>
          <w:lang w:val="uk-UA"/>
        </w:rPr>
        <w:t>р.</w:t>
      </w:r>
    </w:p>
    <w:p w:rsidR="00B12373" w:rsidRPr="00AA361A" w:rsidRDefault="00B12373" w:rsidP="007610CC">
      <w:pPr>
        <w:tabs>
          <w:tab w:val="left" w:pos="851"/>
        </w:tabs>
        <w:spacing w:after="0" w:line="240" w:lineRule="auto"/>
        <w:jc w:val="both"/>
        <w:rPr>
          <w:rFonts w:ascii="Times New Roman" w:eastAsia="Times New Roman" w:hAnsi="Times New Roman"/>
          <w:sz w:val="24"/>
          <w:szCs w:val="24"/>
          <w:lang w:eastAsia="ru-RU"/>
        </w:rPr>
      </w:pPr>
    </w:p>
    <w:p w:rsidR="00B6060F" w:rsidRPr="007610CC" w:rsidRDefault="00934D86" w:rsidP="007610CC">
      <w:pPr>
        <w:tabs>
          <w:tab w:val="left" w:pos="851"/>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val="ru-RU" w:eastAsia="ru-RU"/>
        </w:rPr>
        <w:t>6</w:t>
      </w:r>
      <w:r w:rsidR="007610CC">
        <w:rPr>
          <w:rFonts w:ascii="Times New Roman" w:eastAsia="Times New Roman" w:hAnsi="Times New Roman"/>
          <w:b/>
          <w:sz w:val="24"/>
          <w:szCs w:val="24"/>
          <w:lang w:val="ru-RU" w:eastAsia="ru-RU"/>
        </w:rPr>
        <w:t xml:space="preserve">. </w:t>
      </w:r>
      <w:r w:rsidR="00C819C9" w:rsidRPr="007610CC">
        <w:rPr>
          <w:rFonts w:ascii="Times New Roman" w:eastAsia="Times New Roman" w:hAnsi="Times New Roman"/>
          <w:b/>
          <w:sz w:val="24"/>
          <w:szCs w:val="24"/>
          <w:lang w:eastAsia="ru-RU"/>
        </w:rPr>
        <w:t xml:space="preserve">Обґрунтування </w:t>
      </w:r>
      <w:r w:rsidR="00B12373" w:rsidRPr="007610CC">
        <w:rPr>
          <w:rFonts w:ascii="Times New Roman" w:eastAsia="Times New Roman" w:hAnsi="Times New Roman"/>
          <w:b/>
          <w:sz w:val="24"/>
          <w:szCs w:val="24"/>
          <w:lang w:eastAsia="ru-RU"/>
        </w:rPr>
        <w:t>розміру бюджетного призначення</w:t>
      </w:r>
      <w:r w:rsidR="00E33FD8" w:rsidRPr="007610CC">
        <w:rPr>
          <w:rFonts w:ascii="Times New Roman" w:eastAsia="Times New Roman" w:hAnsi="Times New Roman"/>
          <w:b/>
          <w:sz w:val="24"/>
          <w:szCs w:val="24"/>
          <w:lang w:eastAsia="ru-RU"/>
        </w:rPr>
        <w:t>:</w:t>
      </w:r>
      <w:r w:rsidR="00BA5036" w:rsidRPr="007610CC">
        <w:rPr>
          <w:rFonts w:ascii="Times New Roman" w:eastAsia="Times New Roman" w:hAnsi="Times New Roman"/>
          <w:b/>
          <w:sz w:val="24"/>
          <w:szCs w:val="24"/>
          <w:lang w:eastAsia="ru-RU"/>
        </w:rPr>
        <w:t xml:space="preserve"> </w:t>
      </w:r>
      <w:r w:rsidR="009F610E" w:rsidRPr="007610CC">
        <w:rPr>
          <w:rFonts w:ascii="Times New Roman" w:eastAsia="Times New Roman" w:hAnsi="Times New Roman"/>
          <w:sz w:val="24"/>
          <w:szCs w:val="24"/>
          <w:lang w:eastAsia="ru-RU"/>
        </w:rPr>
        <w:t>розмір бюджетного призначення</w:t>
      </w:r>
      <w:r w:rsidR="00772C36" w:rsidRPr="007610CC">
        <w:rPr>
          <w:rFonts w:ascii="Times New Roman" w:eastAsia="Times New Roman" w:hAnsi="Times New Roman"/>
          <w:sz w:val="24"/>
          <w:szCs w:val="24"/>
          <w:lang w:eastAsia="ru-RU"/>
        </w:rPr>
        <w:t>,</w:t>
      </w:r>
      <w:r w:rsidR="009F610E" w:rsidRPr="007610CC">
        <w:rPr>
          <w:rFonts w:ascii="Times New Roman" w:eastAsia="Times New Roman" w:hAnsi="Times New Roman"/>
          <w:sz w:val="24"/>
          <w:szCs w:val="24"/>
          <w:lang w:eastAsia="ru-RU"/>
        </w:rPr>
        <w:t xml:space="preserve"> визначений </w:t>
      </w:r>
      <w:r w:rsidR="0038019F" w:rsidRPr="007610CC">
        <w:rPr>
          <w:rFonts w:ascii="Times New Roman" w:eastAsia="Times New Roman" w:hAnsi="Times New Roman"/>
          <w:sz w:val="24"/>
          <w:szCs w:val="24"/>
          <w:lang w:eastAsia="ru-RU"/>
        </w:rPr>
        <w:t xml:space="preserve">відповідно до розрахунку до </w:t>
      </w:r>
      <w:r w:rsidR="00445DB9">
        <w:rPr>
          <w:rFonts w:ascii="Times New Roman" w:eastAsia="Times New Roman" w:hAnsi="Times New Roman"/>
          <w:sz w:val="24"/>
          <w:szCs w:val="24"/>
          <w:lang w:eastAsia="ru-RU"/>
        </w:rPr>
        <w:t>кошторису на 2023</w:t>
      </w:r>
      <w:r w:rsidR="009F610E" w:rsidRPr="007610CC">
        <w:rPr>
          <w:rFonts w:ascii="Times New Roman" w:eastAsia="Times New Roman" w:hAnsi="Times New Roman"/>
          <w:sz w:val="24"/>
          <w:szCs w:val="24"/>
          <w:lang w:eastAsia="ru-RU"/>
        </w:rPr>
        <w:t xml:space="preserve"> рік</w:t>
      </w:r>
      <w:r w:rsidR="00772C36" w:rsidRPr="007610CC">
        <w:rPr>
          <w:rFonts w:ascii="Times New Roman" w:eastAsia="Times New Roman" w:hAnsi="Times New Roman"/>
          <w:sz w:val="24"/>
          <w:szCs w:val="24"/>
          <w:lang w:eastAsia="ru-RU"/>
        </w:rPr>
        <w:t>,</w:t>
      </w:r>
      <w:r w:rsidR="000D4E09" w:rsidRPr="007610CC">
        <w:rPr>
          <w:rFonts w:ascii="Times New Roman" w:eastAsia="Times New Roman" w:hAnsi="Times New Roman"/>
          <w:sz w:val="24"/>
          <w:szCs w:val="24"/>
          <w:lang w:eastAsia="ru-RU"/>
        </w:rPr>
        <w:t xml:space="preserve"> становить </w:t>
      </w:r>
      <w:r w:rsidR="00BA5036" w:rsidRPr="007610CC">
        <w:rPr>
          <w:rFonts w:ascii="Times New Roman" w:eastAsia="Times New Roman" w:hAnsi="Times New Roman"/>
          <w:sz w:val="24"/>
          <w:szCs w:val="24"/>
          <w:lang w:eastAsia="ru-RU"/>
        </w:rPr>
        <w:t xml:space="preserve">  </w:t>
      </w:r>
      <w:r w:rsidR="00575E7A">
        <w:rPr>
          <w:rFonts w:ascii="Times New Roman" w:eastAsia="Times New Roman" w:hAnsi="Times New Roman"/>
          <w:color w:val="000000"/>
          <w:sz w:val="24"/>
          <w:szCs w:val="24"/>
          <w:lang w:eastAsia="ru-RU"/>
        </w:rPr>
        <w:t>380</w:t>
      </w:r>
      <w:r w:rsidR="00BA5036" w:rsidRPr="007610CC">
        <w:rPr>
          <w:rFonts w:ascii="Times New Roman" w:eastAsia="Times New Roman" w:hAnsi="Times New Roman"/>
          <w:color w:val="000000"/>
          <w:sz w:val="24"/>
          <w:szCs w:val="24"/>
          <w:lang w:eastAsia="ru-RU"/>
        </w:rPr>
        <w:t xml:space="preserve"> </w:t>
      </w:r>
      <w:r w:rsidR="00575E7A">
        <w:rPr>
          <w:rFonts w:ascii="Times New Roman" w:eastAsia="Times New Roman" w:hAnsi="Times New Roman"/>
          <w:color w:val="000000"/>
          <w:sz w:val="24"/>
          <w:szCs w:val="24"/>
          <w:lang w:eastAsia="ru-RU"/>
        </w:rPr>
        <w:t>739,47</w:t>
      </w:r>
      <w:r w:rsidR="006735C9" w:rsidRPr="007610CC">
        <w:rPr>
          <w:rFonts w:ascii="Times New Roman" w:eastAsia="Times New Roman" w:hAnsi="Times New Roman"/>
          <w:color w:val="000000"/>
          <w:sz w:val="24"/>
          <w:szCs w:val="24"/>
          <w:lang w:eastAsia="ru-RU"/>
        </w:rPr>
        <w:t xml:space="preserve"> </w:t>
      </w:r>
      <w:r w:rsidR="000D4E09" w:rsidRPr="007610CC">
        <w:rPr>
          <w:rFonts w:ascii="Times New Roman" w:eastAsia="Times New Roman" w:hAnsi="Times New Roman"/>
          <w:sz w:val="24"/>
          <w:szCs w:val="24"/>
          <w:lang w:eastAsia="ru-RU"/>
        </w:rPr>
        <w:t>грн</w:t>
      </w:r>
      <w:r w:rsidR="00BA5036" w:rsidRPr="007610CC">
        <w:rPr>
          <w:rFonts w:ascii="Times New Roman" w:eastAsia="Times New Roman" w:hAnsi="Times New Roman"/>
          <w:sz w:val="24"/>
          <w:szCs w:val="24"/>
          <w:lang w:eastAsia="ru-RU"/>
        </w:rPr>
        <w:t>.</w:t>
      </w:r>
      <w:r w:rsidR="000D4E09" w:rsidRPr="007610CC">
        <w:rPr>
          <w:rFonts w:ascii="Times New Roman" w:eastAsia="Times New Roman" w:hAnsi="Times New Roman"/>
          <w:sz w:val="24"/>
          <w:szCs w:val="24"/>
          <w:lang w:eastAsia="ru-RU"/>
        </w:rPr>
        <w:t xml:space="preserve"> з ПДВ</w:t>
      </w:r>
      <w:r w:rsidR="00445DB9">
        <w:rPr>
          <w:rFonts w:ascii="Times New Roman" w:eastAsia="Times New Roman" w:hAnsi="Times New Roman"/>
          <w:sz w:val="24"/>
          <w:szCs w:val="24"/>
          <w:lang w:eastAsia="ru-RU"/>
        </w:rPr>
        <w:t xml:space="preserve"> на період з 01 січня 2023 року по 31 березня</w:t>
      </w:r>
      <w:r w:rsidR="00BA5036" w:rsidRPr="007610CC">
        <w:rPr>
          <w:rFonts w:ascii="Times New Roman" w:eastAsia="Times New Roman" w:hAnsi="Times New Roman"/>
          <w:sz w:val="24"/>
          <w:szCs w:val="24"/>
          <w:lang w:eastAsia="ru-RU"/>
        </w:rPr>
        <w:t xml:space="preserve"> 202</w:t>
      </w:r>
      <w:r w:rsidR="00445DB9">
        <w:rPr>
          <w:rFonts w:ascii="Times New Roman" w:eastAsia="Times New Roman" w:hAnsi="Times New Roman"/>
          <w:sz w:val="24"/>
          <w:szCs w:val="24"/>
          <w:lang w:eastAsia="ru-RU"/>
        </w:rPr>
        <w:t>3</w:t>
      </w:r>
      <w:r w:rsidR="00BA5036" w:rsidRPr="007610CC">
        <w:rPr>
          <w:rFonts w:ascii="Times New Roman" w:eastAsia="Times New Roman" w:hAnsi="Times New Roman"/>
          <w:sz w:val="24"/>
          <w:szCs w:val="24"/>
          <w:lang w:eastAsia="ru-RU"/>
        </w:rPr>
        <w:t xml:space="preserve"> року.</w:t>
      </w:r>
    </w:p>
    <w:p w:rsidR="00F030C1" w:rsidRDefault="00F030C1" w:rsidP="007610CC">
      <w:pPr>
        <w:tabs>
          <w:tab w:val="left" w:pos="851"/>
        </w:tabs>
        <w:spacing w:after="0" w:line="240" w:lineRule="auto"/>
        <w:jc w:val="both"/>
        <w:rPr>
          <w:rFonts w:ascii="Times New Roman" w:eastAsia="Times New Roman" w:hAnsi="Times New Roman"/>
          <w:b/>
          <w:sz w:val="24"/>
          <w:szCs w:val="24"/>
          <w:lang w:val="ru-RU" w:eastAsia="ru-RU"/>
        </w:rPr>
      </w:pPr>
    </w:p>
    <w:p w:rsidR="00DD4E4A" w:rsidRPr="007610CC" w:rsidRDefault="00934D86" w:rsidP="007610CC">
      <w:pPr>
        <w:tabs>
          <w:tab w:val="left" w:pos="851"/>
        </w:tabs>
        <w:spacing w:after="0" w:line="240" w:lineRule="auto"/>
        <w:jc w:val="both"/>
        <w:rPr>
          <w:rFonts w:ascii="Times New Roman" w:hAnsi="Times New Roman"/>
          <w:sz w:val="24"/>
          <w:szCs w:val="24"/>
        </w:rPr>
      </w:pPr>
      <w:r>
        <w:rPr>
          <w:rFonts w:ascii="Times New Roman" w:eastAsia="Times New Roman" w:hAnsi="Times New Roman"/>
          <w:b/>
          <w:sz w:val="24"/>
          <w:szCs w:val="24"/>
          <w:lang w:val="ru-RU" w:eastAsia="ru-RU"/>
        </w:rPr>
        <w:t>7</w:t>
      </w:r>
      <w:r w:rsidR="007610CC">
        <w:rPr>
          <w:rFonts w:ascii="Times New Roman" w:eastAsia="Times New Roman" w:hAnsi="Times New Roman"/>
          <w:b/>
          <w:sz w:val="24"/>
          <w:szCs w:val="24"/>
          <w:lang w:val="ru-RU" w:eastAsia="ru-RU"/>
        </w:rPr>
        <w:t xml:space="preserve">. </w:t>
      </w:r>
      <w:r w:rsidR="00DD4E4A" w:rsidRPr="007610CC">
        <w:rPr>
          <w:rFonts w:ascii="Times New Roman" w:eastAsia="Times New Roman" w:hAnsi="Times New Roman"/>
          <w:b/>
          <w:sz w:val="24"/>
          <w:szCs w:val="24"/>
          <w:lang w:eastAsia="ru-RU"/>
        </w:rPr>
        <w:t xml:space="preserve">Очікувана вартість предмета закупівлі: </w:t>
      </w:r>
      <w:r w:rsidR="00575E7A">
        <w:rPr>
          <w:rFonts w:ascii="Times New Roman" w:eastAsia="Times New Roman" w:hAnsi="Times New Roman"/>
          <w:color w:val="000000"/>
          <w:sz w:val="24"/>
          <w:szCs w:val="24"/>
          <w:lang w:eastAsia="ru-RU"/>
        </w:rPr>
        <w:t>380 739,47</w:t>
      </w:r>
      <w:r w:rsidR="006735C9" w:rsidRPr="00575E7A">
        <w:rPr>
          <w:rFonts w:ascii="Times New Roman" w:eastAsia="Times New Roman" w:hAnsi="Times New Roman"/>
          <w:color w:val="000000"/>
          <w:sz w:val="24"/>
          <w:szCs w:val="24"/>
          <w:lang w:eastAsia="ru-RU"/>
        </w:rPr>
        <w:t xml:space="preserve"> </w:t>
      </w:r>
      <w:r w:rsidR="00DD4E4A" w:rsidRPr="00575E7A">
        <w:rPr>
          <w:rFonts w:ascii="Times New Roman" w:eastAsia="Times New Roman" w:hAnsi="Times New Roman"/>
          <w:sz w:val="24"/>
          <w:szCs w:val="24"/>
          <w:lang w:eastAsia="ru-RU"/>
        </w:rPr>
        <w:t>грн</w:t>
      </w:r>
      <w:r w:rsidR="00BA5036" w:rsidRPr="00575E7A">
        <w:rPr>
          <w:rFonts w:ascii="Times New Roman" w:eastAsia="Times New Roman" w:hAnsi="Times New Roman"/>
          <w:sz w:val="24"/>
          <w:szCs w:val="24"/>
          <w:lang w:eastAsia="ru-RU"/>
        </w:rPr>
        <w:t>.</w:t>
      </w:r>
      <w:r w:rsidR="00DD4E4A" w:rsidRPr="00575E7A">
        <w:rPr>
          <w:rFonts w:ascii="Times New Roman" w:eastAsia="Times New Roman" w:hAnsi="Times New Roman"/>
          <w:sz w:val="24"/>
          <w:szCs w:val="24"/>
          <w:lang w:eastAsia="ru-RU"/>
        </w:rPr>
        <w:t xml:space="preserve"> з ПДВ.</w:t>
      </w:r>
    </w:p>
    <w:p w:rsidR="00DD4E4A" w:rsidRPr="00204038" w:rsidRDefault="00DD4E4A" w:rsidP="009F610E">
      <w:pPr>
        <w:spacing w:after="0" w:line="240" w:lineRule="auto"/>
        <w:jc w:val="both"/>
        <w:rPr>
          <w:rFonts w:ascii="Times New Roman" w:hAnsi="Times New Roman" w:cs="Times New Roman"/>
          <w:sz w:val="24"/>
          <w:szCs w:val="24"/>
        </w:rPr>
      </w:pPr>
    </w:p>
    <w:p w:rsidR="00B12373" w:rsidRDefault="00934D86" w:rsidP="003A16A1">
      <w:pPr>
        <w:tabs>
          <w:tab w:val="left" w:pos="851"/>
        </w:tabs>
        <w:spacing w:after="0" w:line="240" w:lineRule="auto"/>
        <w:jc w:val="both"/>
        <w:rPr>
          <w:rFonts w:ascii="Times New Roman" w:eastAsia="Times New Roman" w:hAnsi="Times New Roman"/>
          <w:b/>
          <w:sz w:val="24"/>
          <w:szCs w:val="24"/>
          <w:lang w:val="ru-RU" w:eastAsia="ru-RU"/>
        </w:rPr>
      </w:pPr>
      <w:r>
        <w:rPr>
          <w:rFonts w:ascii="Times New Roman" w:eastAsia="Times New Roman" w:hAnsi="Times New Roman"/>
          <w:b/>
          <w:sz w:val="24"/>
          <w:szCs w:val="24"/>
          <w:lang w:eastAsia="ru-RU"/>
        </w:rPr>
        <w:t>8</w:t>
      </w:r>
      <w:r w:rsidR="007610CC" w:rsidRPr="007610CC">
        <w:rPr>
          <w:rFonts w:ascii="Times New Roman" w:eastAsia="Times New Roman" w:hAnsi="Times New Roman"/>
          <w:b/>
          <w:sz w:val="24"/>
          <w:szCs w:val="24"/>
          <w:lang w:eastAsia="ru-RU"/>
        </w:rPr>
        <w:t xml:space="preserve">. </w:t>
      </w:r>
      <w:r w:rsidR="00B6060F" w:rsidRPr="007610CC">
        <w:rPr>
          <w:rFonts w:ascii="Times New Roman" w:eastAsia="Times New Roman" w:hAnsi="Times New Roman"/>
          <w:b/>
          <w:sz w:val="24"/>
          <w:szCs w:val="24"/>
          <w:lang w:eastAsia="ru-RU"/>
        </w:rPr>
        <w:t>Обґрунтування</w:t>
      </w:r>
      <w:r w:rsidR="00B12373" w:rsidRPr="007610CC">
        <w:rPr>
          <w:rFonts w:ascii="Times New Roman" w:eastAsia="Times New Roman" w:hAnsi="Times New Roman"/>
          <w:b/>
          <w:sz w:val="24"/>
          <w:szCs w:val="24"/>
          <w:lang w:eastAsia="ru-RU"/>
        </w:rPr>
        <w:t xml:space="preserve"> очікуваної вартості предмета закупівлі</w:t>
      </w:r>
      <w:r w:rsidR="00C819C9" w:rsidRPr="007610CC">
        <w:rPr>
          <w:rFonts w:ascii="Times New Roman" w:eastAsia="Times New Roman" w:hAnsi="Times New Roman"/>
          <w:b/>
          <w:sz w:val="24"/>
          <w:szCs w:val="24"/>
          <w:lang w:eastAsia="ru-RU"/>
        </w:rPr>
        <w:t>:</w:t>
      </w:r>
    </w:p>
    <w:p w:rsidR="00E808B6" w:rsidRPr="00E808B6" w:rsidRDefault="00E808B6" w:rsidP="00BD7802">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Терм</w:t>
      </w:r>
      <w:proofErr w:type="spellStart"/>
      <w:r w:rsidR="00445DB9">
        <w:rPr>
          <w:rFonts w:ascii="Times New Roman" w:eastAsia="Times New Roman" w:hAnsi="Times New Roman"/>
          <w:sz w:val="24"/>
          <w:szCs w:val="24"/>
          <w:lang w:eastAsia="ru-RU"/>
        </w:rPr>
        <w:t>ін</w:t>
      </w:r>
      <w:proofErr w:type="spellEnd"/>
      <w:r w:rsidR="00445DB9">
        <w:rPr>
          <w:rFonts w:ascii="Times New Roman" w:eastAsia="Times New Roman" w:hAnsi="Times New Roman"/>
          <w:sz w:val="24"/>
          <w:szCs w:val="24"/>
          <w:lang w:eastAsia="ru-RU"/>
        </w:rPr>
        <w:t xml:space="preserve"> постачання – з 01 січня 2023 року по 31 березня 2023</w:t>
      </w:r>
      <w:r w:rsidRPr="007610CC">
        <w:rPr>
          <w:rFonts w:ascii="Times New Roman" w:eastAsia="Times New Roman" w:hAnsi="Times New Roman"/>
          <w:sz w:val="24"/>
          <w:szCs w:val="24"/>
          <w:lang w:eastAsia="ru-RU"/>
        </w:rPr>
        <w:t xml:space="preserve"> року</w:t>
      </w:r>
      <w:r>
        <w:rPr>
          <w:rFonts w:ascii="Times New Roman" w:eastAsia="Times New Roman" w:hAnsi="Times New Roman"/>
          <w:sz w:val="24"/>
          <w:szCs w:val="24"/>
          <w:lang w:eastAsia="ru-RU"/>
        </w:rPr>
        <w:t xml:space="preserve"> (включно).</w:t>
      </w:r>
    </w:p>
    <w:p w:rsidR="0063373D" w:rsidRDefault="004C5B94" w:rsidP="008A4650">
      <w:pPr>
        <w:rPr>
          <w:rFonts w:ascii="Times New Roman" w:hAnsi="Times New Roman" w:cs="Times New Roman"/>
          <w:sz w:val="24"/>
          <w:szCs w:val="24"/>
          <w:lang w:val="ru-RU"/>
        </w:rPr>
      </w:pPr>
      <w:r w:rsidRPr="0063373D">
        <w:rPr>
          <w:rFonts w:ascii="Times New Roman" w:hAnsi="Times New Roman" w:cs="Times New Roman"/>
          <w:sz w:val="24"/>
          <w:szCs w:val="24"/>
        </w:rPr>
        <w:t>Визначення очікуваної вартості предмета закупівлі обумовлено аналізом споживання (річного т</w:t>
      </w:r>
      <w:r w:rsidR="00445DB9" w:rsidRPr="0063373D">
        <w:rPr>
          <w:rFonts w:ascii="Times New Roman" w:hAnsi="Times New Roman" w:cs="Times New Roman"/>
          <w:sz w:val="24"/>
          <w:szCs w:val="24"/>
        </w:rPr>
        <w:t>а місячного) природного газу</w:t>
      </w:r>
      <w:r w:rsidRPr="0063373D">
        <w:rPr>
          <w:rFonts w:ascii="Times New Roman" w:hAnsi="Times New Roman" w:cs="Times New Roman"/>
          <w:sz w:val="24"/>
          <w:szCs w:val="24"/>
        </w:rPr>
        <w:t xml:space="preserve"> за календарний рік (бюджетний період)</w:t>
      </w:r>
      <w:r w:rsidR="00445DB9" w:rsidRPr="0063373D">
        <w:rPr>
          <w:rFonts w:ascii="Times New Roman" w:hAnsi="Times New Roman" w:cs="Times New Roman"/>
          <w:sz w:val="24"/>
          <w:szCs w:val="24"/>
        </w:rPr>
        <w:t xml:space="preserve"> з урахуванням потреб замовника. </w:t>
      </w:r>
      <w:r w:rsidRPr="0063373D">
        <w:rPr>
          <w:rFonts w:ascii="Times New Roman" w:hAnsi="Times New Roman" w:cs="Times New Roman"/>
          <w:sz w:val="24"/>
          <w:szCs w:val="24"/>
        </w:rPr>
        <w:br/>
      </w:r>
      <w:proofErr w:type="gramStart"/>
      <w:r w:rsidR="0063373D" w:rsidRPr="0063373D">
        <w:rPr>
          <w:rFonts w:ascii="Times New Roman" w:hAnsi="Times New Roman" w:cs="Times New Roman"/>
          <w:sz w:val="24"/>
          <w:szCs w:val="24"/>
          <w:lang w:val="ru-RU"/>
        </w:rPr>
        <w:t>З</w:t>
      </w:r>
      <w:proofErr w:type="gramEnd"/>
      <w:r w:rsidR="0063373D" w:rsidRPr="0063373D">
        <w:rPr>
          <w:rFonts w:ascii="Times New Roman" w:hAnsi="Times New Roman" w:cs="Times New Roman"/>
          <w:sz w:val="24"/>
          <w:szCs w:val="24"/>
        </w:rPr>
        <w:t xml:space="preserve">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r w:rsidR="0063373D">
        <w:rPr>
          <w:rFonts w:ascii="Times New Roman" w:hAnsi="Times New Roman" w:cs="Times New Roman"/>
          <w:sz w:val="24"/>
          <w:szCs w:val="24"/>
          <w:lang w:val="ru-RU"/>
        </w:rPr>
        <w:t xml:space="preserve"> </w:t>
      </w:r>
      <w:r w:rsidR="0063373D" w:rsidRPr="002E447B">
        <w:rPr>
          <w:rFonts w:ascii="Times New Roman" w:hAnsi="Times New Roman" w:cs="Times New Roman"/>
          <w:sz w:val="24"/>
          <w:szCs w:val="24"/>
        </w:rPr>
        <w:t xml:space="preserve">19 липня 2022 р. Кабінетом Міністрів України прийнято </w:t>
      </w:r>
      <w:bookmarkStart w:id="1" w:name="_Hlk117181474"/>
      <w:r w:rsidR="0063373D" w:rsidRPr="002E447B">
        <w:rPr>
          <w:rFonts w:ascii="Times New Roman" w:hAnsi="Times New Roman" w:cs="Times New Roman"/>
          <w:sz w:val="24"/>
          <w:szCs w:val="24"/>
        </w:rPr>
        <w:t>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w:t>
      </w:r>
      <w:bookmarkEnd w:id="1"/>
      <w:r w:rsidR="0063373D" w:rsidRPr="002E447B">
        <w:rPr>
          <w:rFonts w:ascii="Times New Roman" w:hAnsi="Times New Roman" w:cs="Times New Roman"/>
          <w:sz w:val="24"/>
          <w:szCs w:val="24"/>
        </w:rPr>
        <w:t xml:space="preserve"> (далі - Постанова № 812).</w:t>
      </w:r>
      <w:r w:rsidR="008A4650">
        <w:rPr>
          <w:rFonts w:ascii="Times New Roman" w:hAnsi="Times New Roman" w:cs="Times New Roman"/>
          <w:sz w:val="24"/>
          <w:szCs w:val="24"/>
          <w:lang w:val="ru-RU"/>
        </w:rPr>
        <w:t xml:space="preserve"> </w:t>
      </w:r>
      <w:r w:rsidR="0063373D" w:rsidRPr="002E447B">
        <w:rPr>
          <w:rFonts w:ascii="Times New Roman" w:hAnsi="Times New Roman" w:cs="Times New Roman"/>
          <w:sz w:val="24"/>
          <w:szCs w:val="24"/>
        </w:rPr>
        <w:t>Постанова №</w:t>
      </w:r>
      <w:r w:rsidR="002C2EE9">
        <w:rPr>
          <w:rFonts w:ascii="Times New Roman" w:hAnsi="Times New Roman" w:cs="Times New Roman"/>
          <w:sz w:val="24"/>
          <w:szCs w:val="24"/>
        </w:rPr>
        <w:t xml:space="preserve"> </w:t>
      </w:r>
      <w:r w:rsidR="0063373D" w:rsidRPr="002E447B">
        <w:rPr>
          <w:rFonts w:ascii="Times New Roman" w:hAnsi="Times New Roman" w:cs="Times New Roman"/>
          <w:sz w:val="24"/>
          <w:szCs w:val="24"/>
        </w:rPr>
        <w:t>812 в розрізі введення воєнного стану в Україні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w:t>
      </w:r>
      <w:r w:rsidR="002C2EE9">
        <w:rPr>
          <w:rFonts w:ascii="Times New Roman" w:hAnsi="Times New Roman" w:cs="Times New Roman"/>
          <w:sz w:val="24"/>
          <w:szCs w:val="24"/>
        </w:rPr>
        <w:t xml:space="preserve"> </w:t>
      </w:r>
      <w:r w:rsidR="0063373D" w:rsidRPr="002E447B">
        <w:rPr>
          <w:rFonts w:ascii="Times New Roman" w:hAnsi="Times New Roman" w:cs="Times New Roman"/>
          <w:sz w:val="24"/>
          <w:szCs w:val="24"/>
        </w:rPr>
        <w:t xml:space="preserve">812 спеціальні обов’язки покладені на ТОВ </w:t>
      </w:r>
      <w:proofErr w:type="spellStart"/>
      <w:r w:rsidR="0063373D" w:rsidRPr="002E447B">
        <w:rPr>
          <w:rFonts w:ascii="Times New Roman" w:hAnsi="Times New Roman" w:cs="Times New Roman"/>
          <w:sz w:val="24"/>
          <w:szCs w:val="24"/>
        </w:rPr>
        <w:t>“Газопостачальна</w:t>
      </w:r>
      <w:proofErr w:type="spellEnd"/>
      <w:r w:rsidR="0063373D" w:rsidRPr="002E447B">
        <w:rPr>
          <w:rFonts w:ascii="Times New Roman" w:hAnsi="Times New Roman" w:cs="Times New Roman"/>
          <w:sz w:val="24"/>
          <w:szCs w:val="24"/>
        </w:rPr>
        <w:t xml:space="preserve"> компанія </w:t>
      </w:r>
      <w:proofErr w:type="spellStart"/>
      <w:r w:rsidR="0063373D" w:rsidRPr="002E447B">
        <w:rPr>
          <w:rFonts w:ascii="Times New Roman" w:hAnsi="Times New Roman" w:cs="Times New Roman"/>
          <w:sz w:val="24"/>
          <w:szCs w:val="24"/>
        </w:rPr>
        <w:t>“Нафтогаз</w:t>
      </w:r>
      <w:proofErr w:type="spellEnd"/>
      <w:r w:rsidR="0063373D" w:rsidRPr="002E447B">
        <w:rPr>
          <w:rFonts w:ascii="Times New Roman" w:hAnsi="Times New Roman" w:cs="Times New Roman"/>
          <w:sz w:val="24"/>
          <w:szCs w:val="24"/>
        </w:rPr>
        <w:t xml:space="preserve"> </w:t>
      </w:r>
      <w:proofErr w:type="spellStart"/>
      <w:r w:rsidR="0063373D" w:rsidRPr="002E447B">
        <w:rPr>
          <w:rFonts w:ascii="Times New Roman" w:hAnsi="Times New Roman" w:cs="Times New Roman"/>
          <w:sz w:val="24"/>
          <w:szCs w:val="24"/>
        </w:rPr>
        <w:t>Трейдинг”</w:t>
      </w:r>
      <w:proofErr w:type="spellEnd"/>
      <w:r w:rsidR="0063373D" w:rsidRPr="002E447B">
        <w:rPr>
          <w:rFonts w:ascii="Times New Roman" w:hAnsi="Times New Roman" w:cs="Times New Roman"/>
          <w:sz w:val="24"/>
          <w:szCs w:val="24"/>
        </w:rPr>
        <w:t xml:space="preserve"> - щодо забезпечення постачання природного газу споживачам, що є бюджетними установами </w:t>
      </w:r>
      <w:r w:rsidR="0063373D" w:rsidRPr="002E447B">
        <w:rPr>
          <w:rFonts w:ascii="Times New Roman" w:hAnsi="Times New Roman" w:cs="Times New Roman"/>
          <w:sz w:val="24"/>
          <w:szCs w:val="24"/>
        </w:rPr>
        <w:lastRenderedPageBreak/>
        <w:t xml:space="preserve">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w:t>
      </w:r>
      <w:proofErr w:type="spellStart"/>
      <w:r w:rsidR="0063373D" w:rsidRPr="002E447B">
        <w:rPr>
          <w:rFonts w:ascii="Times New Roman" w:hAnsi="Times New Roman" w:cs="Times New Roman"/>
          <w:sz w:val="24"/>
          <w:szCs w:val="24"/>
        </w:rPr>
        <w:t>“Газопостачальна</w:t>
      </w:r>
      <w:proofErr w:type="spellEnd"/>
      <w:r w:rsidR="0063373D" w:rsidRPr="002E447B">
        <w:rPr>
          <w:rFonts w:ascii="Times New Roman" w:hAnsi="Times New Roman" w:cs="Times New Roman"/>
          <w:sz w:val="24"/>
          <w:szCs w:val="24"/>
        </w:rPr>
        <w:t xml:space="preserve"> компанія </w:t>
      </w:r>
      <w:proofErr w:type="spellStart"/>
      <w:r w:rsidR="0063373D" w:rsidRPr="002E447B">
        <w:rPr>
          <w:rFonts w:ascii="Times New Roman" w:hAnsi="Times New Roman" w:cs="Times New Roman"/>
          <w:sz w:val="24"/>
          <w:szCs w:val="24"/>
        </w:rPr>
        <w:t>“Нафтогаз</w:t>
      </w:r>
      <w:proofErr w:type="spellEnd"/>
      <w:r w:rsidR="0063373D" w:rsidRPr="002E447B">
        <w:rPr>
          <w:rFonts w:ascii="Times New Roman" w:hAnsi="Times New Roman" w:cs="Times New Roman"/>
          <w:sz w:val="24"/>
          <w:szCs w:val="24"/>
        </w:rPr>
        <w:t xml:space="preserve"> </w:t>
      </w:r>
      <w:proofErr w:type="spellStart"/>
      <w:r w:rsidR="0063373D" w:rsidRPr="002E447B">
        <w:rPr>
          <w:rFonts w:ascii="Times New Roman" w:hAnsi="Times New Roman" w:cs="Times New Roman"/>
          <w:sz w:val="24"/>
          <w:szCs w:val="24"/>
        </w:rPr>
        <w:t>Трейдинг”</w:t>
      </w:r>
      <w:proofErr w:type="spellEnd"/>
      <w:r w:rsidR="0063373D" w:rsidRPr="002E447B">
        <w:rPr>
          <w:rFonts w:ascii="Times New Roman" w:hAnsi="Times New Roman" w:cs="Times New Roman"/>
          <w:sz w:val="24"/>
          <w:szCs w:val="24"/>
        </w:rPr>
        <w:t xml:space="preserve">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rsidR="008A4650" w:rsidRPr="002E447B" w:rsidRDefault="008A4650" w:rsidP="008A4650">
      <w:pPr>
        <w:spacing w:after="0" w:line="240" w:lineRule="auto"/>
        <w:jc w:val="both"/>
        <w:rPr>
          <w:rFonts w:ascii="Times New Roman" w:hAnsi="Times New Roman" w:cs="Times New Roman"/>
          <w:sz w:val="24"/>
          <w:szCs w:val="24"/>
        </w:rPr>
      </w:pPr>
      <w:r w:rsidRPr="002E447B">
        <w:rPr>
          <w:rFonts w:ascii="Times New Roman" w:hAnsi="Times New Roman" w:cs="Times New Roman"/>
          <w:sz w:val="24"/>
          <w:szCs w:val="24"/>
        </w:rPr>
        <w:t>Враховуючи все вище описане, виникають підстави для розрахунку очікуваної вартості предмета закупівлі – природного газу на підставі пункту 3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rsidR="008A4650" w:rsidRPr="002E447B" w:rsidRDefault="008A4650" w:rsidP="008A4650">
      <w:pPr>
        <w:spacing w:after="0" w:line="240" w:lineRule="auto"/>
        <w:ind w:firstLine="567"/>
        <w:jc w:val="both"/>
        <w:rPr>
          <w:rFonts w:ascii="Times New Roman" w:hAnsi="Times New Roman" w:cs="Times New Roman"/>
          <w:sz w:val="24"/>
          <w:szCs w:val="24"/>
        </w:rPr>
      </w:pPr>
      <w:r w:rsidRPr="002E447B">
        <w:rPr>
          <w:rFonts w:ascii="Times New Roman" w:hAnsi="Times New Roman" w:cs="Times New Roman"/>
          <w:sz w:val="24"/>
          <w:szCs w:val="24"/>
        </w:rPr>
        <w:t>Розрахунок очікуваної вартості товарів/послуг, щодо яких проводиться державне регулювання цін і тарифів. 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rsidR="008A4650" w:rsidRPr="002E447B" w:rsidRDefault="008A4650" w:rsidP="008A4650">
      <w:pPr>
        <w:spacing w:after="0" w:line="240" w:lineRule="auto"/>
        <w:ind w:firstLine="567"/>
        <w:jc w:val="both"/>
        <w:rPr>
          <w:rFonts w:ascii="Times New Roman" w:hAnsi="Times New Roman" w:cs="Times New Roman"/>
          <w:sz w:val="24"/>
          <w:szCs w:val="24"/>
        </w:rPr>
      </w:pPr>
      <w:proofErr w:type="spellStart"/>
      <w:r w:rsidRPr="002E447B">
        <w:rPr>
          <w:rFonts w:ascii="Times New Roman" w:hAnsi="Times New Roman" w:cs="Times New Roman"/>
          <w:sz w:val="24"/>
          <w:szCs w:val="24"/>
        </w:rPr>
        <w:t>ОВрег</w:t>
      </w:r>
      <w:proofErr w:type="spellEnd"/>
      <w:r w:rsidRPr="002E447B">
        <w:rPr>
          <w:rFonts w:ascii="Times New Roman" w:hAnsi="Times New Roman" w:cs="Times New Roman"/>
          <w:sz w:val="24"/>
          <w:szCs w:val="24"/>
        </w:rPr>
        <w:t xml:space="preserve"> = V * </w:t>
      </w:r>
      <w:proofErr w:type="spellStart"/>
      <w:r w:rsidRPr="002E447B">
        <w:rPr>
          <w:rFonts w:ascii="Times New Roman" w:hAnsi="Times New Roman" w:cs="Times New Roman"/>
          <w:sz w:val="24"/>
          <w:szCs w:val="24"/>
        </w:rPr>
        <w:t>Цтар</w:t>
      </w:r>
      <w:proofErr w:type="spellEnd"/>
      <w:r w:rsidRPr="002E447B">
        <w:rPr>
          <w:rFonts w:ascii="Times New Roman" w:hAnsi="Times New Roman" w:cs="Times New Roman"/>
          <w:sz w:val="24"/>
          <w:szCs w:val="24"/>
        </w:rPr>
        <w:t>,</w:t>
      </w:r>
    </w:p>
    <w:p w:rsidR="008A4650" w:rsidRPr="002E447B" w:rsidRDefault="008A4650" w:rsidP="008A4650">
      <w:pPr>
        <w:spacing w:after="0" w:line="240" w:lineRule="auto"/>
        <w:ind w:firstLine="567"/>
        <w:jc w:val="both"/>
        <w:rPr>
          <w:rFonts w:ascii="Times New Roman" w:hAnsi="Times New Roman" w:cs="Times New Roman"/>
          <w:sz w:val="24"/>
          <w:szCs w:val="24"/>
        </w:rPr>
      </w:pPr>
      <w:r w:rsidRPr="002E447B">
        <w:rPr>
          <w:rFonts w:ascii="Times New Roman" w:hAnsi="Times New Roman" w:cs="Times New Roman"/>
          <w:sz w:val="24"/>
          <w:szCs w:val="24"/>
        </w:rPr>
        <w:t>де:</w:t>
      </w:r>
    </w:p>
    <w:p w:rsidR="008A4650" w:rsidRPr="002E447B" w:rsidRDefault="008A4650" w:rsidP="008A4650">
      <w:pPr>
        <w:spacing w:after="0" w:line="240" w:lineRule="auto"/>
        <w:ind w:firstLine="567"/>
        <w:jc w:val="both"/>
        <w:rPr>
          <w:rFonts w:ascii="Times New Roman" w:hAnsi="Times New Roman" w:cs="Times New Roman"/>
          <w:sz w:val="24"/>
          <w:szCs w:val="24"/>
        </w:rPr>
      </w:pPr>
      <w:proofErr w:type="spellStart"/>
      <w:r w:rsidRPr="002E447B">
        <w:rPr>
          <w:rFonts w:ascii="Times New Roman" w:hAnsi="Times New Roman" w:cs="Times New Roman"/>
          <w:sz w:val="24"/>
          <w:szCs w:val="24"/>
        </w:rPr>
        <w:t>ОВрег</w:t>
      </w:r>
      <w:proofErr w:type="spellEnd"/>
      <w:r w:rsidRPr="002E447B">
        <w:rPr>
          <w:rFonts w:ascii="Times New Roman" w:hAnsi="Times New Roman" w:cs="Times New Roman"/>
          <w:sz w:val="24"/>
          <w:szCs w:val="24"/>
        </w:rPr>
        <w:t xml:space="preserve"> - очікувана вартість закупівлі товарів/послуг, щодо яких проводиться державне регулювання цін і тарифів;</w:t>
      </w:r>
    </w:p>
    <w:p w:rsidR="008A4650" w:rsidRPr="002E447B" w:rsidRDefault="008A4650" w:rsidP="008A4650">
      <w:pPr>
        <w:spacing w:after="0" w:line="240" w:lineRule="auto"/>
        <w:ind w:firstLine="567"/>
        <w:jc w:val="both"/>
        <w:rPr>
          <w:rFonts w:ascii="Times New Roman" w:hAnsi="Times New Roman" w:cs="Times New Roman"/>
          <w:sz w:val="24"/>
          <w:szCs w:val="24"/>
        </w:rPr>
      </w:pPr>
      <w:r w:rsidRPr="002E447B">
        <w:rPr>
          <w:rFonts w:ascii="Times New Roman" w:hAnsi="Times New Roman" w:cs="Times New Roman"/>
          <w:sz w:val="24"/>
          <w:szCs w:val="24"/>
        </w:rPr>
        <w:t>V - кількість (обсяг) товару/послуги, що закуповується;</w:t>
      </w:r>
    </w:p>
    <w:p w:rsidR="008A4650" w:rsidRPr="002E447B" w:rsidRDefault="008A4650" w:rsidP="008A4650">
      <w:pPr>
        <w:spacing w:after="0" w:line="240" w:lineRule="auto"/>
        <w:ind w:firstLine="567"/>
        <w:jc w:val="both"/>
        <w:rPr>
          <w:rFonts w:ascii="Times New Roman" w:hAnsi="Times New Roman" w:cs="Times New Roman"/>
          <w:sz w:val="24"/>
          <w:szCs w:val="24"/>
        </w:rPr>
      </w:pPr>
      <w:proofErr w:type="spellStart"/>
      <w:r w:rsidRPr="002E447B">
        <w:rPr>
          <w:rFonts w:ascii="Times New Roman" w:hAnsi="Times New Roman" w:cs="Times New Roman"/>
          <w:sz w:val="24"/>
          <w:szCs w:val="24"/>
        </w:rPr>
        <w:t>Цтар</w:t>
      </w:r>
      <w:proofErr w:type="spellEnd"/>
      <w:r w:rsidRPr="002E447B">
        <w:rPr>
          <w:rFonts w:ascii="Times New Roman" w:hAnsi="Times New Roman" w:cs="Times New Roman"/>
          <w:sz w:val="24"/>
          <w:szCs w:val="24"/>
        </w:rPr>
        <w:t xml:space="preserve"> - ціна (тариф) за одиницю товару/послуги, затверджена відповідним нормативно-правовим актом.</w:t>
      </w:r>
    </w:p>
    <w:p w:rsidR="008A4650" w:rsidRPr="002E447B" w:rsidRDefault="008A4650" w:rsidP="00170530">
      <w:pPr>
        <w:spacing w:after="0" w:line="240" w:lineRule="auto"/>
        <w:jc w:val="both"/>
        <w:rPr>
          <w:rFonts w:ascii="Times New Roman" w:hAnsi="Times New Roman" w:cs="Times New Roman"/>
          <w:sz w:val="24"/>
          <w:szCs w:val="24"/>
        </w:rPr>
      </w:pPr>
      <w:r w:rsidRPr="002E447B">
        <w:rPr>
          <w:rFonts w:ascii="Times New Roman" w:hAnsi="Times New Roman" w:cs="Times New Roman"/>
          <w:sz w:val="24"/>
          <w:szCs w:val="24"/>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w:t>
      </w:r>
      <w:r w:rsidR="002C39E2">
        <w:rPr>
          <w:rFonts w:ascii="Times New Roman" w:hAnsi="Times New Roman" w:cs="Times New Roman"/>
          <w:sz w:val="24"/>
          <w:szCs w:val="24"/>
        </w:rPr>
        <w:t xml:space="preserve"> є обов'язковими до виконання</w:t>
      </w:r>
      <w:r w:rsidR="002C39E2" w:rsidRPr="002C39E2">
        <w:rPr>
          <w:rFonts w:ascii="Times New Roman" w:hAnsi="Times New Roman" w:cs="Times New Roman"/>
          <w:sz w:val="24"/>
          <w:szCs w:val="24"/>
        </w:rPr>
        <w:t>, а</w:t>
      </w:r>
      <w:r w:rsidRPr="002E447B">
        <w:rPr>
          <w:rFonts w:ascii="Times New Roman" w:hAnsi="Times New Roman" w:cs="Times New Roman"/>
          <w:sz w:val="24"/>
          <w:szCs w:val="24"/>
        </w:rPr>
        <w:t xml:space="preserve"> також беручи до уваги положення Постанови №</w:t>
      </w:r>
      <w:r w:rsidR="002C39E2" w:rsidRPr="002C39E2">
        <w:rPr>
          <w:rFonts w:ascii="Times New Roman" w:hAnsi="Times New Roman" w:cs="Times New Roman"/>
          <w:sz w:val="24"/>
          <w:szCs w:val="24"/>
        </w:rPr>
        <w:t xml:space="preserve"> </w:t>
      </w:r>
      <w:r w:rsidRPr="002E447B">
        <w:rPr>
          <w:rFonts w:ascii="Times New Roman" w:hAnsi="Times New Roman" w:cs="Times New Roman"/>
          <w:sz w:val="24"/>
          <w:szCs w:val="24"/>
        </w:rPr>
        <w:t xml:space="preserve">812, якою врегульовано, що ТОВ </w:t>
      </w:r>
      <w:proofErr w:type="spellStart"/>
      <w:r w:rsidRPr="002E447B">
        <w:rPr>
          <w:rFonts w:ascii="Times New Roman" w:hAnsi="Times New Roman" w:cs="Times New Roman"/>
          <w:sz w:val="24"/>
          <w:szCs w:val="24"/>
        </w:rPr>
        <w:t>“Газопостачальна</w:t>
      </w:r>
      <w:proofErr w:type="spellEnd"/>
      <w:r w:rsidRPr="002E447B">
        <w:rPr>
          <w:rFonts w:ascii="Times New Roman" w:hAnsi="Times New Roman" w:cs="Times New Roman"/>
          <w:sz w:val="24"/>
          <w:szCs w:val="24"/>
        </w:rPr>
        <w:t xml:space="preserve"> компанія </w:t>
      </w:r>
      <w:proofErr w:type="spellStart"/>
      <w:r w:rsidRPr="002E447B">
        <w:rPr>
          <w:rFonts w:ascii="Times New Roman" w:hAnsi="Times New Roman" w:cs="Times New Roman"/>
          <w:sz w:val="24"/>
          <w:szCs w:val="24"/>
        </w:rPr>
        <w:t>“Нафтогаз</w:t>
      </w:r>
      <w:proofErr w:type="spellEnd"/>
      <w:r w:rsidRPr="002E447B">
        <w:rPr>
          <w:rFonts w:ascii="Times New Roman" w:hAnsi="Times New Roman" w:cs="Times New Roman"/>
          <w:sz w:val="24"/>
          <w:szCs w:val="24"/>
        </w:rPr>
        <w:t xml:space="preserve"> </w:t>
      </w:r>
      <w:proofErr w:type="spellStart"/>
      <w:r w:rsidRPr="002E447B">
        <w:rPr>
          <w:rFonts w:ascii="Times New Roman" w:hAnsi="Times New Roman" w:cs="Times New Roman"/>
          <w:sz w:val="24"/>
          <w:szCs w:val="24"/>
        </w:rPr>
        <w:t>Трейдинг”</w:t>
      </w:r>
      <w:proofErr w:type="spellEnd"/>
      <w:r w:rsidRPr="002E447B">
        <w:rPr>
          <w:rFonts w:ascii="Times New Roman" w:hAnsi="Times New Roman" w:cs="Times New Roman"/>
          <w:sz w:val="24"/>
          <w:szCs w:val="24"/>
        </w:rPr>
        <w:t xml:space="preserve"> постачає з 1 вересня 2022 р. по 31 березня 2023 р. (включно) пр</w:t>
      </w:r>
      <w:r w:rsidR="002C39E2">
        <w:rPr>
          <w:rFonts w:ascii="Times New Roman" w:hAnsi="Times New Roman" w:cs="Times New Roman"/>
          <w:sz w:val="24"/>
          <w:szCs w:val="24"/>
        </w:rPr>
        <w:t xml:space="preserve">иродний газ </w:t>
      </w:r>
      <w:r w:rsidR="002C39E2" w:rsidRPr="0046519F">
        <w:rPr>
          <w:rFonts w:ascii="Times New Roman" w:hAnsi="Times New Roman" w:cs="Times New Roman"/>
          <w:b/>
          <w:sz w:val="24"/>
          <w:szCs w:val="24"/>
        </w:rPr>
        <w:t>бюджетним установам</w:t>
      </w:r>
      <w:r w:rsidR="002C39E2" w:rsidRPr="002C39E2">
        <w:rPr>
          <w:rFonts w:ascii="Times New Roman" w:hAnsi="Times New Roman" w:cs="Times New Roman"/>
          <w:sz w:val="24"/>
          <w:szCs w:val="24"/>
        </w:rPr>
        <w:t>, з</w:t>
      </w:r>
      <w:r w:rsidRPr="002E447B">
        <w:rPr>
          <w:rFonts w:ascii="Times New Roman" w:hAnsi="Times New Roman" w:cs="Times New Roman"/>
          <w:sz w:val="24"/>
          <w:szCs w:val="24"/>
        </w:rPr>
        <w:t>амовник</w:t>
      </w:r>
      <w:r w:rsidR="002C39E2" w:rsidRPr="002C39E2">
        <w:rPr>
          <w:rFonts w:ascii="Times New Roman" w:hAnsi="Times New Roman" w:cs="Times New Roman"/>
          <w:sz w:val="24"/>
          <w:szCs w:val="24"/>
        </w:rPr>
        <w:t>,</w:t>
      </w:r>
      <w:r w:rsidRPr="002E447B">
        <w:rPr>
          <w:rFonts w:ascii="Times New Roman" w:hAnsi="Times New Roman" w:cs="Times New Roman"/>
          <w:sz w:val="24"/>
          <w:szCs w:val="24"/>
        </w:rPr>
        <w:t xml:space="preserve"> дотримуючись принципів пропорційності, прозорості та недискримінації</w:t>
      </w:r>
      <w:r w:rsidR="00170530" w:rsidRPr="00170530">
        <w:rPr>
          <w:rFonts w:ascii="Times New Roman" w:hAnsi="Times New Roman" w:cs="Times New Roman"/>
          <w:sz w:val="24"/>
          <w:szCs w:val="24"/>
        </w:rPr>
        <w:t>,</w:t>
      </w:r>
      <w:r w:rsidRPr="002E447B">
        <w:rPr>
          <w:rFonts w:ascii="Times New Roman" w:hAnsi="Times New Roman" w:cs="Times New Roman"/>
          <w:sz w:val="24"/>
          <w:szCs w:val="24"/>
        </w:rPr>
        <w:t xml:space="preserve"> вираховував очікувану вартість згідно порядку описаного вище</w:t>
      </w:r>
      <w:r w:rsidR="002C39E2" w:rsidRPr="002C39E2">
        <w:rPr>
          <w:rFonts w:ascii="Times New Roman" w:hAnsi="Times New Roman" w:cs="Times New Roman"/>
          <w:sz w:val="24"/>
          <w:szCs w:val="24"/>
        </w:rPr>
        <w:t>.</w:t>
      </w:r>
      <w:r w:rsidRPr="002E447B">
        <w:rPr>
          <w:rFonts w:ascii="Times New Roman" w:hAnsi="Times New Roman" w:cs="Times New Roman"/>
          <w:sz w:val="24"/>
          <w:szCs w:val="24"/>
        </w:rPr>
        <w:t xml:space="preserve"> </w:t>
      </w:r>
    </w:p>
    <w:p w:rsidR="008A4650" w:rsidRPr="008A4650" w:rsidRDefault="008A4650" w:rsidP="008A4650">
      <w:pPr>
        <w:rPr>
          <w:rFonts w:ascii="Times New Roman" w:hAnsi="Times New Roman" w:cs="Times New Roman"/>
          <w:sz w:val="24"/>
          <w:szCs w:val="24"/>
        </w:rPr>
      </w:pPr>
    </w:p>
    <w:p w:rsidR="0063373D" w:rsidRPr="0063373D" w:rsidRDefault="0063373D" w:rsidP="0063373D">
      <w:pPr>
        <w:rPr>
          <w:rFonts w:ascii="Times New Roman" w:hAnsi="Times New Roman" w:cs="Times New Roman"/>
          <w:sz w:val="24"/>
          <w:szCs w:val="24"/>
        </w:rPr>
      </w:pPr>
    </w:p>
    <w:p w:rsidR="004C5B94" w:rsidRPr="0063373D" w:rsidRDefault="004C5B94" w:rsidP="00B21AD3">
      <w:pPr>
        <w:spacing w:after="0" w:line="240" w:lineRule="auto"/>
        <w:jc w:val="both"/>
        <w:rPr>
          <w:rFonts w:ascii="Times New Roman" w:hAnsi="Times New Roman" w:cs="Times New Roman"/>
          <w:color w:val="333333"/>
          <w:sz w:val="24"/>
          <w:szCs w:val="24"/>
        </w:rPr>
      </w:pPr>
    </w:p>
    <w:sectPr w:rsidR="004C5B94" w:rsidRPr="0063373D" w:rsidSect="000B1F80">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B1F80"/>
    <w:rsid w:val="000210D2"/>
    <w:rsid w:val="00035765"/>
    <w:rsid w:val="00041291"/>
    <w:rsid w:val="00083B42"/>
    <w:rsid w:val="00090A09"/>
    <w:rsid w:val="000B1F80"/>
    <w:rsid w:val="000C26AD"/>
    <w:rsid w:val="000C3A58"/>
    <w:rsid w:val="000C58C4"/>
    <w:rsid w:val="000D0281"/>
    <w:rsid w:val="000D292C"/>
    <w:rsid w:val="000D4E09"/>
    <w:rsid w:val="00115DB9"/>
    <w:rsid w:val="0015274D"/>
    <w:rsid w:val="0016160F"/>
    <w:rsid w:val="00170530"/>
    <w:rsid w:val="00194075"/>
    <w:rsid w:val="00194778"/>
    <w:rsid w:val="001960CB"/>
    <w:rsid w:val="001C6E99"/>
    <w:rsid w:val="001F3234"/>
    <w:rsid w:val="001F3A51"/>
    <w:rsid w:val="00204038"/>
    <w:rsid w:val="00214C14"/>
    <w:rsid w:val="00241171"/>
    <w:rsid w:val="00246C8B"/>
    <w:rsid w:val="002618F1"/>
    <w:rsid w:val="002C2EE9"/>
    <w:rsid w:val="002C39E2"/>
    <w:rsid w:val="002E06D9"/>
    <w:rsid w:val="002F7D8B"/>
    <w:rsid w:val="00305111"/>
    <w:rsid w:val="00347FC7"/>
    <w:rsid w:val="00353FEB"/>
    <w:rsid w:val="00370C4C"/>
    <w:rsid w:val="0038019F"/>
    <w:rsid w:val="003920C0"/>
    <w:rsid w:val="003A16A1"/>
    <w:rsid w:val="003A397B"/>
    <w:rsid w:val="003A5189"/>
    <w:rsid w:val="003E26FC"/>
    <w:rsid w:val="00413782"/>
    <w:rsid w:val="00445DB9"/>
    <w:rsid w:val="00455766"/>
    <w:rsid w:val="0046519F"/>
    <w:rsid w:val="004C5B94"/>
    <w:rsid w:val="004D2A7F"/>
    <w:rsid w:val="004D4894"/>
    <w:rsid w:val="0051201F"/>
    <w:rsid w:val="005621FD"/>
    <w:rsid w:val="00575E3F"/>
    <w:rsid w:val="00575E7A"/>
    <w:rsid w:val="00595B53"/>
    <w:rsid w:val="006065A6"/>
    <w:rsid w:val="006124A8"/>
    <w:rsid w:val="0063373D"/>
    <w:rsid w:val="0063482B"/>
    <w:rsid w:val="00640AE4"/>
    <w:rsid w:val="006735C9"/>
    <w:rsid w:val="00691B46"/>
    <w:rsid w:val="006A1BE5"/>
    <w:rsid w:val="006D543D"/>
    <w:rsid w:val="006D6144"/>
    <w:rsid w:val="006E0B50"/>
    <w:rsid w:val="0070478B"/>
    <w:rsid w:val="0071711D"/>
    <w:rsid w:val="007610CC"/>
    <w:rsid w:val="00772C36"/>
    <w:rsid w:val="007A07FF"/>
    <w:rsid w:val="007B14B4"/>
    <w:rsid w:val="008920DD"/>
    <w:rsid w:val="008A0FFA"/>
    <w:rsid w:val="008A12E0"/>
    <w:rsid w:val="008A4650"/>
    <w:rsid w:val="008B26F8"/>
    <w:rsid w:val="008C655C"/>
    <w:rsid w:val="008D0B93"/>
    <w:rsid w:val="009114F0"/>
    <w:rsid w:val="00917BAA"/>
    <w:rsid w:val="00934D86"/>
    <w:rsid w:val="00967420"/>
    <w:rsid w:val="0097440F"/>
    <w:rsid w:val="00992A3C"/>
    <w:rsid w:val="009C2A02"/>
    <w:rsid w:val="009D5FA6"/>
    <w:rsid w:val="009E2BDF"/>
    <w:rsid w:val="009E6C58"/>
    <w:rsid w:val="009F610E"/>
    <w:rsid w:val="00A21AD8"/>
    <w:rsid w:val="00A30D09"/>
    <w:rsid w:val="00A83726"/>
    <w:rsid w:val="00AA361A"/>
    <w:rsid w:val="00AD6403"/>
    <w:rsid w:val="00B12373"/>
    <w:rsid w:val="00B21AD3"/>
    <w:rsid w:val="00B44B35"/>
    <w:rsid w:val="00B6060F"/>
    <w:rsid w:val="00B8246B"/>
    <w:rsid w:val="00B83DB6"/>
    <w:rsid w:val="00BA5036"/>
    <w:rsid w:val="00BD7802"/>
    <w:rsid w:val="00BE204B"/>
    <w:rsid w:val="00BE45E8"/>
    <w:rsid w:val="00C04811"/>
    <w:rsid w:val="00C50EBF"/>
    <w:rsid w:val="00C819C9"/>
    <w:rsid w:val="00CB4A30"/>
    <w:rsid w:val="00CC7D6B"/>
    <w:rsid w:val="00CC7F56"/>
    <w:rsid w:val="00CE0C81"/>
    <w:rsid w:val="00CF2608"/>
    <w:rsid w:val="00D417A2"/>
    <w:rsid w:val="00D758E4"/>
    <w:rsid w:val="00D87149"/>
    <w:rsid w:val="00DC4F23"/>
    <w:rsid w:val="00DD4E4A"/>
    <w:rsid w:val="00E319E3"/>
    <w:rsid w:val="00E33508"/>
    <w:rsid w:val="00E33FD8"/>
    <w:rsid w:val="00E359CA"/>
    <w:rsid w:val="00E53A5B"/>
    <w:rsid w:val="00E6553D"/>
    <w:rsid w:val="00E808B6"/>
    <w:rsid w:val="00E83152"/>
    <w:rsid w:val="00EA6C51"/>
    <w:rsid w:val="00EE5C07"/>
    <w:rsid w:val="00F030C1"/>
    <w:rsid w:val="00F14C1B"/>
    <w:rsid w:val="00F15898"/>
    <w:rsid w:val="00F750C7"/>
    <w:rsid w:val="00F76DEB"/>
    <w:rsid w:val="00F9354D"/>
    <w:rsid w:val="00F94398"/>
    <w:rsid w:val="00FB15BF"/>
    <w:rsid w:val="00FE4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a5">
    <w:name w:val="a"/>
    <w:basedOn w:val="a"/>
    <w:rsid w:val="00D87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4C5B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basedOn w:val="a"/>
    <w:uiPriority w:val="99"/>
    <w:semiHidden/>
    <w:unhideWhenUsed/>
    <w:rsid w:val="00F030C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Irina</cp:lastModifiedBy>
  <cp:revision>15</cp:revision>
  <cp:lastPrinted>2021-11-17T07:07:00Z</cp:lastPrinted>
  <dcterms:created xsi:type="dcterms:W3CDTF">2022-11-08T14:12:00Z</dcterms:created>
  <dcterms:modified xsi:type="dcterms:W3CDTF">2022-11-11T11:21:00Z</dcterms:modified>
</cp:coreProperties>
</file>